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d3eb" w14:textId="e2dd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Казталов ауданының Болашақ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27 желтоқсандағы № 12-8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2024 - 2026 жылдарға арналған Болашақ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48 096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3 163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44 833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48 197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- 101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000000"/>
          <w:sz w:val="28"/>
        </w:rPr>
        <w:t>№ 18-8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Болашақ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2023 жылғы 22 желтоқсандағы № 11-1 "2024 - 2026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Болашақ ауылдық округінің бюджетіне аудандық бюджеттен берілетін субвенциялар түсімдерінің сомасы 38 755 мың теңге ескерілсін.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8 шешіміне № 1 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Болашақ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ff0000"/>
          <w:sz w:val="28"/>
        </w:rPr>
        <w:t>№ 18-8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8 шешіміне № 2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Болашақ ауылдық округінің бюджеті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8 шешіміне № 3 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Болашақ ауылдық округінің бюджеті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