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8120" w14:textId="06a8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№27-16 "2023-2025 жылдарға арналған Казталов ауданының Талдыапан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28 сәуірдегі № 4-16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№27-16 "2023-2025 жылдарға арналған Казталов ауданының Талдыапан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36 256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1 538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34 718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36 322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- 66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Талдыапан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