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8a79" w14:textId="3018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2022 жылғы 27 желтоқсандағы № 27-14 "2023-2025 жылдарға арналған Казталов ауданының Қарасу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25 тамыздағы № 8-13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2022 жылғы 27 желтоқсандағы №27-14 "2023-2025 жылдарға арналған Казталов ауданының Қарасу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42 565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1 629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40 936мың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42 599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-34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 №8-13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 27-14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