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7a89" w14:textId="a6f7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27-16 "2023-2025 жылдарға арналған Казталов ауданының Талдыапан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16 қарашадағы № 10-16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№27-16 "2023-2025 жылдарға арналған Казталов ауданының Талдыапан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Талдыапан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43 907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1 038 мың теңге;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42 869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43 973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- 66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Талдыапан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