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ffff" w14:textId="778f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Ақпәтер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12-12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Ақпәтер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46 125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8 029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38 096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42 217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- 1 092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1 092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1 092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Ақпәтер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Ақпәтер ауылдық округінің бюджетіне аудандық бюджеттен берілетін субвенциялар түсімдерінің сомасы 28 737 мың теңге ескерілсін.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Ақпәтер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18-12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12 шешіміне № 2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Ақпәтер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12 шешіміне № 3 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Ақпәтер ауылдық округінің бюджеті мың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