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4b94" w14:textId="2a74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Көктерек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Казталов ауданының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7 291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47 126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- 2 133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2 133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Көктерек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Көктерек ауылдық округінің бюджетіне аудандық бюджеттен берілетін субвенциялар түсімдерінің сомасы 34 229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Көктерек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13 шешіміне №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Көктерек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13 шешіміне № 3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Көктерек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