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c3bf" w14:textId="761c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Талдықұдық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40 539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38 867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40 625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- 86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14-15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Талдықұдық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Талдықұдық ауылдық округінің бюджетіне аудандық бюджеттен берілетін субвенциялар түсімдерінің сомасы 34 292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15 шешіміне № 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Талдықұдық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>№ 14-15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15 шешіміне № 2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Талдықұдық ауылдық округінің бюджеті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15 шешіміне № 3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Талдықұдық ауылдық округінің бюджеті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