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2da3" w14:textId="b462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Талдыапан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12-16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37 734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- 476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476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Талдыапан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Талдыапан ауылдық округінің бюджетіне аудандық бюджеттен берілетін субвенциялар түсімдерінің сомасы 30 806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16 шешіміне № 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Талдыапан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16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Талдыапан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16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Талдыапан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