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d736" w14:textId="b83d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2022 жылғы 29 желтоқсандағы № 26-8 "2023-2025 жылдарға арналған Қаратөбе ауданының Қоскөл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2023 жылғы 16 мамырдағы № 4-8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Қаратөбе аудандық мәслихатының "2023-2025 жылдарға арналған Қаратөбе ауданының Қоскөл ауылдық округінің бюджеті туралы" 2022 жылғы 29 желтоқсандағы № 26-8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"1.2023-2025 жылдарға арналған Қаратөбе ауданының Қоскөл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54 396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53 586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55 040,5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- 644,5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644,5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644,5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2023 жылғы 1 қаңтардан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мамырдағы № 4-8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29желтоқсандағы № 26-8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