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3d39" w14:textId="dc23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2022 жылғы 29 желтоқсандағы № 26-2 "2023-2025 жылдарға арналған Қаратөбе ауданының Сулыкөл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2023 жылғы 7 қыркүйектегі № 7-2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"2023-2025 жылдарға арналған Қаратөбе ауданының Сулыкөл ауылдық округінің бюджеті туралы" 2022 жылғы 29 желтоқсандағы № 26-2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Қаратөбе ауданының Сулыкөл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54 162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51 962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54 419,9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- 257,9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257,9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257,9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төрағасының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Зейнуллин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26-2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Сулыкөл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