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1568" w14:textId="1981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26-3 "2023-2025 жылдарға арналған Қаратөбе ауданының Аққозы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қарашадағы № 9-3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"2023-2025 жылдарға арналған Қаратөбе ауданының Аққозы ауылдық округінің бюджеті туралы" 2022 жылғы 29 желтоқсандағы № 26-3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Қаратөбе ауданының Аққозы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39 710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38 634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39 989,8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- 279,8мың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279,8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279,8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Аққозы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