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293fc" w14:textId="68293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Қаратөбе аудандық мәслихатының 2022 жылғы 29 желтоқсандағы № 26-6 "2023-2025 жылдарға арналған Қаратөбе ауданының Қаракөл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Қаратөбе аудандық мәслихатының 2023 жылғы 27 қарашадағы № 9-6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Қаратөбе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Қаратөбе аудандық мәслихатының "2023-2025 жылдарға арналған Қаратөбе ауданының Қаракөл ауылдық округінің бюджеті туралы" 2022 жылғы 29 желтоқсандағы № 26-6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2023-2025 жылдарға арналған Қаратөбе ауданының Қаракөл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38 650 мың теңге, оның ішінде: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884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37 766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39 076,9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- 426,9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426,9 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426,9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Мендешов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9-6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26-6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Қаракөл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 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мың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- 426,9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мың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мың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