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1a43c" w14:textId="611a4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2022 жылғы 29 желтоқсандағы № 26-8 "2023-2025 жылдарға арналған Қаратөбе ауданының Қоскөл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2023 жылғы 27 қарашадағы № 9-8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Қаратөбе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Қаратөбе аудандық мәслихатының "2023-2025 жылдарға арналған Қаратөбе ауданының Қоскөл ауылдық округінің бюджеті туралы" 2022 жылғы 29 желтоқсандағы № 26-8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Қаратөбе ауданының Қоскөл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57 687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2 101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55 586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58 331,5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644,5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644,5 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644,5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қарашадағы № 9-8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26-8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Қоскөл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