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42a0" w14:textId="5974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26-6 "2023-2025 жылдарға арналған Қаратөбе ауданының Қаракөл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желтоқсандағы № 11-8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"2023-2025 жылдарға арналған Қаратөбе ауданының Қаракөл ауылдық округінің бюджеті туралы" 2022 жылғы 29 желтоқсандағы № 26-6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Қаратөбе ауданының Қаракөл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39 045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38 161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39 471,9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- 426,9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426,9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426,9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