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888d" w14:textId="d988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2023 жылғы 27 желтоқсандағы № 28-2 "2023-2025 жылдарға арналған Аралтөбе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2023 жылғы 1 маусымдағы № 5-7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2022 жылғы 27 желтоқсандағы № 28-2 "2023-2025 жылдарға арналған Аралтөбе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Аралтөбе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29 889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29 054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30 885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Аралтөбе ауылдық округінің бюджетіне аудандық бюджеттен берілетін трансферттер түсімдерінің жалпы сомасы 2 116 мың теңге көлемінде қарастырылсын: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2 116 мың теңге.";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№28-2 шешіміне 1 -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Аралтөбе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