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ef80" w14:textId="91de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 28-8 "2023-2025 жылдарға арналған Жымпиты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31 тамыздағы № 8-9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28-8 "2023-2025 жылдарға арналған Жымпиты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159 146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25 098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134 048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160 546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Жымпиты ауылдық округінің бюджетіне аудандық бюджеттен бөлінетін трансферттер түсімдерінің жалпы сомасы 13 806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8 588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5 218 мың теңге.";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№28-8 шешіміне 1 -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Жымпиты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