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9eec6" w14:textId="2b9ee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жылы Сырым ауданының ауылдық елдi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ауылдық округтер әкімдері аппаратының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Батыс Қазақстан облысы Сырым аудандық мәслихатының 2023 жылғы 8 қыркүйектегі № 9-4 шешімі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2023 жылғы 29 маусымдағы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мөлшерін айқындау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Сырым ауданының ауылдық елді мекендеріне 2023 жылы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аппаратының мемлекеттік қызметшілеріне:</w:t>
      </w:r>
    </w:p>
    <w:bookmarkEnd w:id="1"/>
    <w:bookmarkStart w:name="z5" w:id="2"/>
    <w:p>
      <w:pPr>
        <w:spacing w:after="0"/>
        <w:ind w:left="0"/>
        <w:jc w:val="both"/>
      </w:pPr>
      <w:r>
        <w:rPr>
          <w:rFonts w:ascii="Times New Roman"/>
          <w:b w:val="false"/>
          <w:i w:val="false"/>
          <w:color w:val="000000"/>
          <w:sz w:val="28"/>
        </w:rPr>
        <w:t>
      1) бір жүз еселік айлық есептік көрсеткішке тең сомада көтерме жәрдемақы;</w:t>
      </w:r>
    </w:p>
    <w:bookmarkEnd w:id="2"/>
    <w:bookmarkStart w:name="z6"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көрсетілсін.</w:t>
      </w:r>
    </w:p>
    <w:bookmarkEnd w:id="3"/>
    <w:bookmarkStart w:name="z7" w:id="4"/>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