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d7319" w14:textId="d4d73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Сырым аудандық мәслихатының 2022 жылғы 22 желтоқсандағы №27-4 "2023-2025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Батыс Қазақстан облысы Сырым аудандық мәслихатының 2023 жылғы 18 қазандағы № 10-1 шешімі</w:t>
      </w:r>
    </w:p>
    <w:p>
      <w:pPr>
        <w:spacing w:after="0"/>
        <w:ind w:left="0"/>
        <w:jc w:val="both"/>
      </w:pPr>
      <w:bookmarkStart w:name="z3" w:id="0"/>
      <w:r>
        <w:rPr>
          <w:rFonts w:ascii="Times New Roman"/>
          <w:b w:val="false"/>
          <w:i w:val="false"/>
          <w:color w:val="000000"/>
          <w:sz w:val="28"/>
        </w:rPr>
        <w:t xml:space="preserve">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ШЕШІМ ҚАБЫЛДАДЫ:</w:t>
      </w:r>
    </w:p>
    <w:bookmarkEnd w:id="0"/>
    <w:bookmarkStart w:name="z4" w:id="1"/>
    <w:p>
      <w:pPr>
        <w:spacing w:after="0"/>
        <w:ind w:left="0"/>
        <w:jc w:val="both"/>
      </w:pPr>
      <w:r>
        <w:rPr>
          <w:rFonts w:ascii="Times New Roman"/>
          <w:b w:val="false"/>
          <w:i w:val="false"/>
          <w:color w:val="000000"/>
          <w:sz w:val="28"/>
        </w:rPr>
        <w:t xml:space="preserve">
      1. Сырым аудандық мәслихатының 2022 жылғы 22 желтоқсандағы № 27-4 "2023-2025 жылдарға арналған аудандық бюджет туралы" (Нормативтік құқықтық актілерді мемлекеттік тіркеу тізілімінде № 26319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жаңа редакцияда жазылсын:</w:t>
      </w:r>
    </w:p>
    <w:bookmarkStart w:name="z6" w:id="2"/>
    <w:p>
      <w:pPr>
        <w:spacing w:after="0"/>
        <w:ind w:left="0"/>
        <w:jc w:val="both"/>
      </w:pPr>
      <w:r>
        <w:rPr>
          <w:rFonts w:ascii="Times New Roman"/>
          <w:b w:val="false"/>
          <w:i w:val="false"/>
          <w:color w:val="000000"/>
          <w:sz w:val="28"/>
        </w:rPr>
        <w:t xml:space="preserve">
      "1. 2023-2025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2023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6 250 668 мың теңге:</w:t>
      </w:r>
    </w:p>
    <w:bookmarkEnd w:id="3"/>
    <w:bookmarkStart w:name="z8" w:id="4"/>
    <w:p>
      <w:pPr>
        <w:spacing w:after="0"/>
        <w:ind w:left="0"/>
        <w:jc w:val="both"/>
      </w:pPr>
      <w:r>
        <w:rPr>
          <w:rFonts w:ascii="Times New Roman"/>
          <w:b w:val="false"/>
          <w:i w:val="false"/>
          <w:color w:val="000000"/>
          <w:sz w:val="28"/>
        </w:rPr>
        <w:t>
      салықтық түсімдер – 994 788 мың теңге;</w:t>
      </w:r>
    </w:p>
    <w:bookmarkEnd w:id="4"/>
    <w:bookmarkStart w:name="z9" w:id="5"/>
    <w:p>
      <w:pPr>
        <w:spacing w:after="0"/>
        <w:ind w:left="0"/>
        <w:jc w:val="both"/>
      </w:pPr>
      <w:r>
        <w:rPr>
          <w:rFonts w:ascii="Times New Roman"/>
          <w:b w:val="false"/>
          <w:i w:val="false"/>
          <w:color w:val="000000"/>
          <w:sz w:val="28"/>
        </w:rPr>
        <w:t>
      салықтық емес түсімдер – 11 726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12 000 мың теңге;</w:t>
      </w:r>
    </w:p>
    <w:bookmarkEnd w:id="6"/>
    <w:bookmarkStart w:name="z11" w:id="7"/>
    <w:p>
      <w:pPr>
        <w:spacing w:after="0"/>
        <w:ind w:left="0"/>
        <w:jc w:val="both"/>
      </w:pPr>
      <w:r>
        <w:rPr>
          <w:rFonts w:ascii="Times New Roman"/>
          <w:b w:val="false"/>
          <w:i w:val="false"/>
          <w:color w:val="000000"/>
          <w:sz w:val="28"/>
        </w:rPr>
        <w:t>
      трансферттер түсімі – 5 232 154 мың теңге;</w:t>
      </w:r>
    </w:p>
    <w:bookmarkEnd w:id="7"/>
    <w:bookmarkStart w:name="z12" w:id="8"/>
    <w:p>
      <w:pPr>
        <w:spacing w:after="0"/>
        <w:ind w:left="0"/>
        <w:jc w:val="both"/>
      </w:pPr>
      <w:r>
        <w:rPr>
          <w:rFonts w:ascii="Times New Roman"/>
          <w:b w:val="false"/>
          <w:i w:val="false"/>
          <w:color w:val="000000"/>
          <w:sz w:val="28"/>
        </w:rPr>
        <w:t>
      2) шығындар – 6 547 172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63 563 мың теңге:</w:t>
      </w:r>
    </w:p>
    <w:bookmarkEnd w:id="9"/>
    <w:bookmarkStart w:name="z14" w:id="10"/>
    <w:p>
      <w:pPr>
        <w:spacing w:after="0"/>
        <w:ind w:left="0"/>
        <w:jc w:val="both"/>
      </w:pPr>
      <w:r>
        <w:rPr>
          <w:rFonts w:ascii="Times New Roman"/>
          <w:b w:val="false"/>
          <w:i w:val="false"/>
          <w:color w:val="000000"/>
          <w:sz w:val="28"/>
        </w:rPr>
        <w:t>
      бюджеттік кредиттер – 130 177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66 614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12 583 мың теңге:</w:t>
      </w:r>
    </w:p>
    <w:bookmarkEnd w:id="12"/>
    <w:bookmarkStart w:name="z17" w:id="13"/>
    <w:p>
      <w:pPr>
        <w:spacing w:after="0"/>
        <w:ind w:left="0"/>
        <w:jc w:val="both"/>
      </w:pPr>
      <w:r>
        <w:rPr>
          <w:rFonts w:ascii="Times New Roman"/>
          <w:b w:val="false"/>
          <w:i w:val="false"/>
          <w:color w:val="000000"/>
          <w:sz w:val="28"/>
        </w:rPr>
        <w:t>
      қаржы активтерін сатып алу – 12 583 мың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- 372 650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372 650 мың теңге;</w:t>
      </w:r>
    </w:p>
    <w:bookmarkEnd w:id="16"/>
    <w:bookmarkStart w:name="z21" w:id="17"/>
    <w:p>
      <w:pPr>
        <w:spacing w:after="0"/>
        <w:ind w:left="0"/>
        <w:jc w:val="both"/>
      </w:pPr>
      <w:r>
        <w:rPr>
          <w:rFonts w:ascii="Times New Roman"/>
          <w:b w:val="false"/>
          <w:i w:val="false"/>
          <w:color w:val="000000"/>
          <w:sz w:val="28"/>
        </w:rPr>
        <w:t>
      қарыздар түсімі – 129 375 мың теңге;</w:t>
      </w:r>
    </w:p>
    <w:bookmarkEnd w:id="17"/>
    <w:bookmarkStart w:name="z22" w:id="18"/>
    <w:p>
      <w:pPr>
        <w:spacing w:after="0"/>
        <w:ind w:left="0"/>
        <w:jc w:val="both"/>
      </w:pPr>
      <w:r>
        <w:rPr>
          <w:rFonts w:ascii="Times New Roman"/>
          <w:b w:val="false"/>
          <w:i w:val="false"/>
          <w:color w:val="000000"/>
          <w:sz w:val="28"/>
        </w:rPr>
        <w:t>
      қарыздарды өтеу – 66 614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309 889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3-тармақ </w:t>
      </w:r>
      <w:r>
        <w:rPr>
          <w:rFonts w:ascii="Times New Roman"/>
          <w:b w:val="false"/>
          <w:i w:val="false"/>
          <w:color w:val="000000"/>
          <w:sz w:val="28"/>
        </w:rPr>
        <w:t xml:space="preserve"> жаңа редакцияда жазылсын:</w:t>
      </w:r>
    </w:p>
    <w:bookmarkStart w:name="z25" w:id="20"/>
    <w:p>
      <w:pPr>
        <w:spacing w:after="0"/>
        <w:ind w:left="0"/>
        <w:jc w:val="both"/>
      </w:pPr>
      <w:r>
        <w:rPr>
          <w:rFonts w:ascii="Times New Roman"/>
          <w:b w:val="false"/>
          <w:i w:val="false"/>
          <w:color w:val="000000"/>
          <w:sz w:val="28"/>
        </w:rPr>
        <w:t>
      "3. 2023 жылға арналған аудандық бюджетке бөлінетін нысаналы Қазақстан Республикасы Ұлттық қоры, республикалық, облыстық трансферттердің және кредиттердің жалпы сомасы 3 915 695 мың теңге көлемінде қарастырылсын:</w:t>
      </w:r>
    </w:p>
    <w:bookmarkEnd w:id="20"/>
    <w:bookmarkStart w:name="z26" w:id="21"/>
    <w:p>
      <w:pPr>
        <w:spacing w:after="0"/>
        <w:ind w:left="0"/>
        <w:jc w:val="both"/>
      </w:pPr>
      <w:r>
        <w:rPr>
          <w:rFonts w:ascii="Times New Roman"/>
          <w:b w:val="false"/>
          <w:i w:val="false"/>
          <w:color w:val="000000"/>
          <w:sz w:val="28"/>
        </w:rPr>
        <w:t>
      1) Қазақстан Республикасы Ұлттық қоры трансферттері – 936 225 мың теңге:</w:t>
      </w:r>
    </w:p>
    <w:bookmarkEnd w:id="21"/>
    <w:bookmarkStart w:name="z27" w:id="22"/>
    <w:p>
      <w:pPr>
        <w:spacing w:after="0"/>
        <w:ind w:left="0"/>
        <w:jc w:val="both"/>
      </w:pPr>
      <w:r>
        <w:rPr>
          <w:rFonts w:ascii="Times New Roman"/>
          <w:b w:val="false"/>
          <w:i w:val="false"/>
          <w:color w:val="000000"/>
          <w:sz w:val="28"/>
        </w:rPr>
        <w:t>
      Шағырлой ауылын сумен жабдықтауға – 230 515 мың теңге;</w:t>
      </w:r>
    </w:p>
    <w:bookmarkEnd w:id="22"/>
    <w:bookmarkStart w:name="z28" w:id="23"/>
    <w:p>
      <w:pPr>
        <w:spacing w:after="0"/>
        <w:ind w:left="0"/>
        <w:jc w:val="both"/>
      </w:pPr>
      <w:r>
        <w:rPr>
          <w:rFonts w:ascii="Times New Roman"/>
          <w:b w:val="false"/>
          <w:i w:val="false"/>
          <w:color w:val="000000"/>
          <w:sz w:val="28"/>
        </w:rPr>
        <w:t>
      Көгеріс ауылын сумен жабдықтауға – 152 311 мың теңге;</w:t>
      </w:r>
    </w:p>
    <w:bookmarkEnd w:id="23"/>
    <w:bookmarkStart w:name="z29" w:id="24"/>
    <w:p>
      <w:pPr>
        <w:spacing w:after="0"/>
        <w:ind w:left="0"/>
        <w:jc w:val="both"/>
      </w:pPr>
      <w:r>
        <w:rPr>
          <w:rFonts w:ascii="Times New Roman"/>
          <w:b w:val="false"/>
          <w:i w:val="false"/>
          <w:color w:val="000000"/>
          <w:sz w:val="28"/>
        </w:rPr>
        <w:t>
      Қызылағаш ауылын сумен жабдықтауға – 280 741 мың теңге;</w:t>
      </w:r>
    </w:p>
    <w:bookmarkEnd w:id="24"/>
    <w:bookmarkStart w:name="z30" w:id="25"/>
    <w:p>
      <w:pPr>
        <w:spacing w:after="0"/>
        <w:ind w:left="0"/>
        <w:jc w:val="both"/>
      </w:pPr>
      <w:r>
        <w:rPr>
          <w:rFonts w:ascii="Times New Roman"/>
          <w:b w:val="false"/>
          <w:i w:val="false"/>
          <w:color w:val="000000"/>
          <w:sz w:val="28"/>
        </w:rPr>
        <w:t>
      Тоғанас ауылындағы мәдени-демалыс орталығының құрылысына – 272 658 мың теңге;</w:t>
      </w:r>
    </w:p>
    <w:bookmarkEnd w:id="25"/>
    <w:bookmarkStart w:name="z31" w:id="26"/>
    <w:p>
      <w:pPr>
        <w:spacing w:after="0"/>
        <w:ind w:left="0"/>
        <w:jc w:val="both"/>
      </w:pPr>
      <w:r>
        <w:rPr>
          <w:rFonts w:ascii="Times New Roman"/>
          <w:b w:val="false"/>
          <w:i w:val="false"/>
          <w:color w:val="000000"/>
          <w:sz w:val="28"/>
        </w:rPr>
        <w:t>
      2) республикалық бюджет трансферттер сомасы – 211 200 мың теңге:</w:t>
      </w:r>
    </w:p>
    <w:bookmarkEnd w:id="26"/>
    <w:bookmarkStart w:name="z32" w:id="27"/>
    <w:p>
      <w:pPr>
        <w:spacing w:after="0"/>
        <w:ind w:left="0"/>
        <w:jc w:val="both"/>
      </w:pPr>
      <w:r>
        <w:rPr>
          <w:rFonts w:ascii="Times New Roman"/>
          <w:b w:val="false"/>
          <w:i w:val="false"/>
          <w:color w:val="000000"/>
          <w:sz w:val="28"/>
        </w:rPr>
        <w:t>
      халықтың әлеуметтік жағынан осал топтарына коммуналдық тұрғын үй қорынан тұрғын үй сатып алуға – 211 200 мың теңге;</w:t>
      </w:r>
    </w:p>
    <w:bookmarkEnd w:id="27"/>
    <w:bookmarkStart w:name="z33" w:id="28"/>
    <w:p>
      <w:pPr>
        <w:spacing w:after="0"/>
        <w:ind w:left="0"/>
        <w:jc w:val="both"/>
      </w:pPr>
      <w:r>
        <w:rPr>
          <w:rFonts w:ascii="Times New Roman"/>
          <w:b w:val="false"/>
          <w:i w:val="false"/>
          <w:color w:val="000000"/>
          <w:sz w:val="28"/>
        </w:rPr>
        <w:t>
      3) облыстық бюджет трансферттер сомасы – 2 638 895 мың теңге:</w:t>
      </w:r>
    </w:p>
    <w:bookmarkEnd w:id="28"/>
    <w:bookmarkStart w:name="z34" w:id="29"/>
    <w:p>
      <w:pPr>
        <w:spacing w:after="0"/>
        <w:ind w:left="0"/>
        <w:jc w:val="both"/>
      </w:pPr>
      <w:r>
        <w:rPr>
          <w:rFonts w:ascii="Times New Roman"/>
          <w:b w:val="false"/>
          <w:i w:val="false"/>
          <w:color w:val="000000"/>
          <w:sz w:val="28"/>
        </w:rPr>
        <w:t>
      мүгедектерді жұмысқа орналастыру үшін арнайы жұмыс орындарын құруға жұмыс берушінің шығындарын субсидиялауға – 1 035 мың теңге;</w:t>
      </w:r>
    </w:p>
    <w:bookmarkEnd w:id="29"/>
    <w:bookmarkStart w:name="z35" w:id="30"/>
    <w:p>
      <w:pPr>
        <w:spacing w:after="0"/>
        <w:ind w:left="0"/>
        <w:jc w:val="both"/>
      </w:pPr>
      <w:r>
        <w:rPr>
          <w:rFonts w:ascii="Times New Roman"/>
          <w:b w:val="false"/>
          <w:i w:val="false"/>
          <w:color w:val="000000"/>
          <w:sz w:val="28"/>
        </w:rPr>
        <w:t>
      нәтижелі жұмыспен қамтуды дамытуға - 311 322 мың теңге;</w:t>
      </w:r>
    </w:p>
    <w:bookmarkEnd w:id="30"/>
    <w:bookmarkStart w:name="z36" w:id="31"/>
    <w:p>
      <w:pPr>
        <w:spacing w:after="0"/>
        <w:ind w:left="0"/>
        <w:jc w:val="both"/>
      </w:pPr>
      <w:r>
        <w:rPr>
          <w:rFonts w:ascii="Times New Roman"/>
          <w:b w:val="false"/>
          <w:i w:val="false"/>
          <w:color w:val="000000"/>
          <w:sz w:val="28"/>
        </w:rPr>
        <w:t>
      біліктілік жүйесін дамытуға – 104 мың теңге;</w:t>
      </w:r>
    </w:p>
    <w:bookmarkEnd w:id="31"/>
    <w:bookmarkStart w:name="z37" w:id="32"/>
    <w:p>
      <w:pPr>
        <w:spacing w:after="0"/>
        <w:ind w:left="0"/>
        <w:jc w:val="both"/>
      </w:pPr>
      <w:r>
        <w:rPr>
          <w:rFonts w:ascii="Times New Roman"/>
          <w:b w:val="false"/>
          <w:i w:val="false"/>
          <w:color w:val="000000"/>
          <w:sz w:val="28"/>
        </w:rPr>
        <w:t>
      еңбек нарығында сұранысқа ие біліктіліктер мен дағдылар бойынша қысқа мерзімді кәсіптік оқытуға – 4 531 мың теңге;</w:t>
      </w:r>
    </w:p>
    <w:bookmarkEnd w:id="32"/>
    <w:bookmarkStart w:name="z38" w:id="33"/>
    <w:p>
      <w:pPr>
        <w:spacing w:after="0"/>
        <w:ind w:left="0"/>
        <w:jc w:val="both"/>
      </w:pPr>
      <w:r>
        <w:rPr>
          <w:rFonts w:ascii="Times New Roman"/>
          <w:b w:val="false"/>
          <w:i w:val="false"/>
          <w:color w:val="000000"/>
          <w:sz w:val="28"/>
        </w:rPr>
        <w:t>
      "Ұрпақтар келісімшарты" жобасына – 576 мың теңге;</w:t>
      </w:r>
    </w:p>
    <w:bookmarkEnd w:id="33"/>
    <w:bookmarkStart w:name="z39" w:id="34"/>
    <w:p>
      <w:pPr>
        <w:spacing w:after="0"/>
        <w:ind w:left="0"/>
        <w:jc w:val="both"/>
      </w:pPr>
      <w:r>
        <w:rPr>
          <w:rFonts w:ascii="Times New Roman"/>
          <w:b w:val="false"/>
          <w:i w:val="false"/>
          <w:color w:val="000000"/>
          <w:sz w:val="28"/>
        </w:rPr>
        <w:t>
      мемлекеттік атаулы әлеуметтік көмекті төлеуге – 72 995 мың теңге;</w:t>
      </w:r>
    </w:p>
    <w:bookmarkEnd w:id="34"/>
    <w:bookmarkStart w:name="z40" w:id="35"/>
    <w:p>
      <w:pPr>
        <w:spacing w:after="0"/>
        <w:ind w:left="0"/>
        <w:jc w:val="both"/>
      </w:pPr>
      <w:r>
        <w:rPr>
          <w:rFonts w:ascii="Times New Roman"/>
          <w:b w:val="false"/>
          <w:i w:val="false"/>
          <w:color w:val="000000"/>
          <w:sz w:val="28"/>
        </w:rPr>
        <w:t>
      балаларға кепілдендірілген әлеуметтік пакетке – 8 519 мың теңге;</w:t>
      </w:r>
    </w:p>
    <w:bookmarkEnd w:id="35"/>
    <w:bookmarkStart w:name="z41" w:id="36"/>
    <w:p>
      <w:pPr>
        <w:spacing w:after="0"/>
        <w:ind w:left="0"/>
        <w:jc w:val="both"/>
      </w:pPr>
      <w:r>
        <w:rPr>
          <w:rFonts w:ascii="Times New Roman"/>
          <w:b w:val="false"/>
          <w:i w:val="false"/>
          <w:color w:val="000000"/>
          <w:sz w:val="28"/>
        </w:rPr>
        <w:t>
      Қазақстан Республикасында мүгедектердің құқықтарын қамтамасыз етуге және өмір сүру сапасын жақсартуға – 37 588 мың теңге;</w:t>
      </w:r>
    </w:p>
    <w:bookmarkEnd w:id="36"/>
    <w:bookmarkStart w:name="z42" w:id="37"/>
    <w:p>
      <w:pPr>
        <w:spacing w:after="0"/>
        <w:ind w:left="0"/>
        <w:jc w:val="both"/>
      </w:pPr>
      <w:r>
        <w:rPr>
          <w:rFonts w:ascii="Times New Roman"/>
          <w:b w:val="false"/>
          <w:i w:val="false"/>
          <w:color w:val="000000"/>
          <w:sz w:val="28"/>
        </w:rPr>
        <w:t>
      тұрғын үй сертификаттарын беруге – 3 000 мың теңге;</w:t>
      </w:r>
    </w:p>
    <w:bookmarkEnd w:id="37"/>
    <w:bookmarkStart w:name="z43" w:id="38"/>
    <w:p>
      <w:pPr>
        <w:spacing w:after="0"/>
        <w:ind w:left="0"/>
        <w:jc w:val="both"/>
      </w:pPr>
      <w:r>
        <w:rPr>
          <w:rFonts w:ascii="Times New Roman"/>
          <w:b w:val="false"/>
          <w:i w:val="false"/>
          <w:color w:val="000000"/>
          <w:sz w:val="28"/>
        </w:rPr>
        <w:t>
      Бұлдырты ауылында дене шынықтыру сауықтыру комплексі ғимаратын сатып алуға – 223 340 мың теңге;</w:t>
      </w:r>
    </w:p>
    <w:bookmarkEnd w:id="38"/>
    <w:bookmarkStart w:name="z44" w:id="39"/>
    <w:p>
      <w:pPr>
        <w:spacing w:after="0"/>
        <w:ind w:left="0"/>
        <w:jc w:val="both"/>
      </w:pPr>
      <w:r>
        <w:rPr>
          <w:rFonts w:ascii="Times New Roman"/>
          <w:b w:val="false"/>
          <w:i w:val="false"/>
          <w:color w:val="000000"/>
          <w:sz w:val="28"/>
        </w:rPr>
        <w:t>
      Қособа ауылының 0-14 шақырым кірме жолын орташа жөндеуге – 560 889 мың теңге;</w:t>
      </w:r>
    </w:p>
    <w:bookmarkEnd w:id="39"/>
    <w:bookmarkStart w:name="z45" w:id="40"/>
    <w:p>
      <w:pPr>
        <w:spacing w:after="0"/>
        <w:ind w:left="0"/>
        <w:jc w:val="both"/>
      </w:pPr>
      <w:r>
        <w:rPr>
          <w:rFonts w:ascii="Times New Roman"/>
          <w:b w:val="false"/>
          <w:i w:val="false"/>
          <w:color w:val="000000"/>
          <w:sz w:val="28"/>
        </w:rPr>
        <w:t>
      Қособа ауылының 14-26 шақырым кірме жолын орташа жөндеуге – 726 039 мың теңге;</w:t>
      </w:r>
    </w:p>
    <w:bookmarkEnd w:id="40"/>
    <w:bookmarkStart w:name="z46" w:id="41"/>
    <w:p>
      <w:pPr>
        <w:spacing w:after="0"/>
        <w:ind w:left="0"/>
        <w:jc w:val="both"/>
      </w:pPr>
      <w:r>
        <w:rPr>
          <w:rFonts w:ascii="Times New Roman"/>
          <w:b w:val="false"/>
          <w:i w:val="false"/>
          <w:color w:val="000000"/>
          <w:sz w:val="28"/>
        </w:rPr>
        <w:t>
      Жымпиты ауылының Ж.Молдағалиев, Б.Момышұлы, С.Жонысов, Е.Сатаев көшелерінің жолдарын күрделі жөндеуге – 269 992 мың теңге;</w:t>
      </w:r>
    </w:p>
    <w:bookmarkEnd w:id="41"/>
    <w:bookmarkStart w:name="z47" w:id="42"/>
    <w:p>
      <w:pPr>
        <w:spacing w:after="0"/>
        <w:ind w:left="0"/>
        <w:jc w:val="both"/>
      </w:pPr>
      <w:r>
        <w:rPr>
          <w:rFonts w:ascii="Times New Roman"/>
          <w:b w:val="false"/>
          <w:i w:val="false"/>
          <w:color w:val="000000"/>
          <w:sz w:val="28"/>
        </w:rPr>
        <w:t>
      Алғабас және Қарағанды ауылдарын сумен жабдықтауға – 45 372 мың теңге;</w:t>
      </w:r>
    </w:p>
    <w:bookmarkEnd w:id="42"/>
    <w:bookmarkStart w:name="z48" w:id="43"/>
    <w:p>
      <w:pPr>
        <w:spacing w:after="0"/>
        <w:ind w:left="0"/>
        <w:jc w:val="both"/>
      </w:pPr>
      <w:r>
        <w:rPr>
          <w:rFonts w:ascii="Times New Roman"/>
          <w:b w:val="false"/>
          <w:i w:val="false"/>
          <w:color w:val="000000"/>
          <w:sz w:val="28"/>
        </w:rPr>
        <w:t>
      Бұлан және Жамбыл ауылдарын сумен жабдықтауға – 139 943 мың теңге;</w:t>
      </w:r>
    </w:p>
    <w:bookmarkEnd w:id="43"/>
    <w:bookmarkStart w:name="z49" w:id="44"/>
    <w:p>
      <w:pPr>
        <w:spacing w:after="0"/>
        <w:ind w:left="0"/>
        <w:jc w:val="both"/>
      </w:pPr>
      <w:r>
        <w:rPr>
          <w:rFonts w:ascii="Times New Roman"/>
          <w:b w:val="false"/>
          <w:i w:val="false"/>
          <w:color w:val="000000"/>
          <w:sz w:val="28"/>
        </w:rPr>
        <w:t>
      Қособа және Жырақұдық ауылдарын сумен жабдықтауға – 115 345 мың теңге;</w:t>
      </w:r>
    </w:p>
    <w:bookmarkEnd w:id="44"/>
    <w:bookmarkStart w:name="z50" w:id="45"/>
    <w:p>
      <w:pPr>
        <w:spacing w:after="0"/>
        <w:ind w:left="0"/>
        <w:jc w:val="both"/>
      </w:pPr>
      <w:r>
        <w:rPr>
          <w:rFonts w:ascii="Times New Roman"/>
          <w:b w:val="false"/>
          <w:i w:val="false"/>
          <w:color w:val="000000"/>
          <w:sz w:val="28"/>
        </w:rPr>
        <w:t>
      Көздіқара ауылын сумен жабдықтауға – 49 602 мың теңге;</w:t>
      </w:r>
    </w:p>
    <w:bookmarkEnd w:id="45"/>
    <w:bookmarkStart w:name="z51" w:id="46"/>
    <w:p>
      <w:pPr>
        <w:spacing w:after="0"/>
        <w:ind w:left="0"/>
        <w:jc w:val="both"/>
      </w:pPr>
      <w:r>
        <w:rPr>
          <w:rFonts w:ascii="Times New Roman"/>
          <w:b w:val="false"/>
          <w:i w:val="false"/>
          <w:color w:val="000000"/>
          <w:sz w:val="28"/>
        </w:rPr>
        <w:t>
      Сасықкөл ауылындағы газ құбыры құрылысына – 7 976 мың теңге;</w:t>
      </w:r>
    </w:p>
    <w:bookmarkEnd w:id="46"/>
    <w:bookmarkStart w:name="z52" w:id="47"/>
    <w:p>
      <w:pPr>
        <w:spacing w:after="0"/>
        <w:ind w:left="0"/>
        <w:jc w:val="both"/>
      </w:pPr>
      <w:r>
        <w:rPr>
          <w:rFonts w:ascii="Times New Roman"/>
          <w:b w:val="false"/>
          <w:i w:val="false"/>
          <w:color w:val="000000"/>
          <w:sz w:val="28"/>
        </w:rPr>
        <w:t>
      Жымпиты ауылында спорттық зал құрылысына – 46 660 мың теңге;</w:t>
      </w:r>
    </w:p>
    <w:bookmarkEnd w:id="47"/>
    <w:bookmarkStart w:name="z53" w:id="48"/>
    <w:p>
      <w:pPr>
        <w:spacing w:after="0"/>
        <w:ind w:left="0"/>
        <w:jc w:val="both"/>
      </w:pPr>
      <w:r>
        <w:rPr>
          <w:rFonts w:ascii="Times New Roman"/>
          <w:b w:val="false"/>
          <w:i w:val="false"/>
          <w:color w:val="000000"/>
          <w:sz w:val="28"/>
        </w:rPr>
        <w:t>
      Алғабас ауылындағы ауылдық мәдениет үйі ғимаратын күрделі жөндеуге – 14 067 мың теңге;</w:t>
      </w:r>
    </w:p>
    <w:bookmarkEnd w:id="48"/>
    <w:bookmarkStart w:name="z54" w:id="49"/>
    <w:p>
      <w:pPr>
        <w:spacing w:after="0"/>
        <w:ind w:left="0"/>
        <w:jc w:val="both"/>
      </w:pPr>
      <w:r>
        <w:rPr>
          <w:rFonts w:ascii="Times New Roman"/>
          <w:b w:val="false"/>
          <w:i w:val="false"/>
          <w:color w:val="000000"/>
          <w:sz w:val="28"/>
        </w:rPr>
        <w:t>
      Шағырлой ауылын сумен жабдықтауға – 68 924 мың теңге;</w:t>
      </w:r>
    </w:p>
    <w:bookmarkEnd w:id="49"/>
    <w:bookmarkStart w:name="z55" w:id="50"/>
    <w:p>
      <w:pPr>
        <w:spacing w:after="0"/>
        <w:ind w:left="0"/>
        <w:jc w:val="both"/>
      </w:pPr>
      <w:r>
        <w:rPr>
          <w:rFonts w:ascii="Times New Roman"/>
          <w:b w:val="false"/>
          <w:i w:val="false"/>
          <w:color w:val="000000"/>
          <w:sz w:val="28"/>
        </w:rPr>
        <w:t>
      Көгеріс ауылын сумен жабдықтауға – 36 136 мың теңге;</w:t>
      </w:r>
    </w:p>
    <w:bookmarkEnd w:id="50"/>
    <w:bookmarkStart w:name="z56" w:id="51"/>
    <w:p>
      <w:pPr>
        <w:spacing w:after="0"/>
        <w:ind w:left="0"/>
        <w:jc w:val="both"/>
      </w:pPr>
      <w:r>
        <w:rPr>
          <w:rFonts w:ascii="Times New Roman"/>
          <w:b w:val="false"/>
          <w:i w:val="false"/>
          <w:color w:val="000000"/>
          <w:sz w:val="28"/>
        </w:rPr>
        <w:t>
      Қызылағаш ауылын сумен жабдықтауға – 66 605 мың теңге;</w:t>
      </w:r>
    </w:p>
    <w:bookmarkEnd w:id="51"/>
    <w:bookmarkStart w:name="z57" w:id="52"/>
    <w:p>
      <w:pPr>
        <w:spacing w:after="0"/>
        <w:ind w:left="0"/>
        <w:jc w:val="both"/>
      </w:pPr>
      <w:r>
        <w:rPr>
          <w:rFonts w:ascii="Times New Roman"/>
          <w:b w:val="false"/>
          <w:i w:val="false"/>
          <w:color w:val="000000"/>
          <w:sz w:val="28"/>
        </w:rPr>
        <w:t>
      4) бюджеттік кредиттер сомасы – 129 375 мың теңге:</w:t>
      </w:r>
    </w:p>
    <w:bookmarkEnd w:id="52"/>
    <w:bookmarkStart w:name="z58" w:id="53"/>
    <w:p>
      <w:pPr>
        <w:spacing w:after="0"/>
        <w:ind w:left="0"/>
        <w:jc w:val="both"/>
      </w:pPr>
      <w:r>
        <w:rPr>
          <w:rFonts w:ascii="Times New Roman"/>
          <w:b w:val="false"/>
          <w:i w:val="false"/>
          <w:color w:val="000000"/>
          <w:sz w:val="28"/>
        </w:rPr>
        <w:t>
      мамандарды әлеуметтік қолдау шараларын іске асыруға берілетін бюджеттік кредиттер – 129 375мың теңге.";</w:t>
      </w:r>
    </w:p>
    <w:bookmarkEnd w:id="53"/>
    <w:bookmarkStart w:name="z59" w:id="54"/>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54"/>
    <w:bookmarkStart w:name="z60" w:id="55"/>
    <w:p>
      <w:pPr>
        <w:spacing w:after="0"/>
        <w:ind w:left="0"/>
        <w:jc w:val="both"/>
      </w:pPr>
      <w:r>
        <w:rPr>
          <w:rFonts w:ascii="Times New Roman"/>
          <w:b w:val="false"/>
          <w:i w:val="false"/>
          <w:color w:val="000000"/>
          <w:sz w:val="28"/>
        </w:rPr>
        <w:t>
      2. Осы шешім 2023 жылдың 1 қаңтарынан бастап қолданысқа енгізіледі.</w:t>
      </w:r>
    </w:p>
    <w:bookmarkEnd w:id="5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Дуйсенгалиева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2023 жылғы 18 қазандағы</w:t>
            </w:r>
            <w:r>
              <w:br/>
            </w:r>
            <w:r>
              <w:rPr>
                <w:rFonts w:ascii="Times New Roman"/>
                <w:b w:val="false"/>
                <w:i w:val="false"/>
                <w:color w:val="000000"/>
                <w:sz w:val="20"/>
              </w:rPr>
              <w:t>№10-1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2022 жылғы 22 желтоқсандағы</w:t>
            </w:r>
            <w:r>
              <w:br/>
            </w:r>
            <w:r>
              <w:rPr>
                <w:rFonts w:ascii="Times New Roman"/>
                <w:b w:val="false"/>
                <w:i w:val="false"/>
                <w:color w:val="000000"/>
                <w:sz w:val="20"/>
              </w:rPr>
              <w:t>№ 27-4 шешіміне</w:t>
            </w:r>
            <w:r>
              <w:br/>
            </w:r>
            <w:r>
              <w:rPr>
                <w:rFonts w:ascii="Times New Roman"/>
                <w:b w:val="false"/>
                <w:i w:val="false"/>
                <w:color w:val="000000"/>
                <w:sz w:val="20"/>
              </w:rPr>
              <w:t>1-қосымша</w:t>
            </w:r>
          </w:p>
        </w:tc>
      </w:tr>
    </w:tbl>
    <w:bookmarkStart w:name="z64" w:id="56"/>
    <w:p>
      <w:pPr>
        <w:spacing w:after="0"/>
        <w:ind w:left="0"/>
        <w:jc w:val="left"/>
      </w:pPr>
      <w:r>
        <w:rPr>
          <w:rFonts w:ascii="Times New Roman"/>
          <w:b/>
          <w:i w:val="false"/>
          <w:color w:val="000000"/>
        </w:rPr>
        <w:t xml:space="preserve"> 2023 жылға арналған аудандық бюджет</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5232154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5232154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5232154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6547172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130177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iшкi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келiсiм-шарттары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129375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66614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309889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