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fb96" w14:textId="23df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28-7 "2023-2025 жылдарға арналған Жосалы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30 қазандағы № 11-7 шешімі</w:t>
      </w:r>
    </w:p>
    <w:p>
      <w:pPr>
        <w:spacing w:after="0"/>
        <w:ind w:left="0"/>
        <w:jc w:val="both"/>
      </w:pPr>
      <w:bookmarkStart w:name="z163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6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28-7 "2023-2025 жылдарға арналған Жосалы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Жосалы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16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33 619 мың теңге:</w:t>
      </w:r>
    </w:p>
    <w:bookmarkEnd w:id="3"/>
    <w:bookmarkStart w:name="z16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4"/>
    <w:bookmarkStart w:name="z16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6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6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32 129 мың теңге;</w:t>
      </w:r>
    </w:p>
    <w:bookmarkEnd w:id="7"/>
    <w:bookmarkStart w:name="z16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35 120 мың теңге;</w:t>
      </w:r>
    </w:p>
    <w:bookmarkEnd w:id="8"/>
    <w:bookmarkStart w:name="z16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6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6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6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- 1 501 мың теңге;</w:t>
      </w:r>
    </w:p>
    <w:bookmarkEnd w:id="15"/>
    <w:bookmarkStart w:name="z16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1 501 мың теңге;</w:t>
      </w:r>
    </w:p>
    <w:bookmarkEnd w:id="16"/>
    <w:bookmarkStart w:name="z16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6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16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1 501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Жосалы ауылдық округінің бюджетіне аудандық бюджеттен берілетін трансферттер түсімдерінің жалпы сомасы 4 708 мың теңге көлемінде қарастырылсын:</w:t>
      </w:r>
    </w:p>
    <w:bookmarkEnd w:id="20"/>
    <w:bookmarkStart w:name="z16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факторлық-балдық шкалаға негізделген мемлекеттік қызметкерлерге еңбек ақы төлеудің жаңа жүйесіне – 2 708 мың теңге; </w:t>
      </w:r>
    </w:p>
    <w:bookmarkEnd w:id="21"/>
    <w:bookmarkStart w:name="z16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автокөлікті күрделі жөндеуге – 2 000 мың теңге".</w:t>
      </w:r>
    </w:p>
    <w:bookmarkEnd w:id="22"/>
    <w:bookmarkStart w:name="z16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16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№28-7 шешіміне 1 - қосымша</w:t>
            </w:r>
          </w:p>
        </w:tc>
      </w:tr>
    </w:tbl>
    <w:bookmarkStart w:name="z16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