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a697" w14:textId="4c5a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Бұлдырты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27 желтоқсандағы № 16-4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54 281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50 959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55 268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-987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Сырым аудандық мәслихатының 12.03.2024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Бұлдырты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Бұлдырты ауылдық округінің бюджетіне аудандық бюджеттен берілетін субвенция түсімдерінің жалпы сомасы 50 959 мың теңге көлемінде көзделсін.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Бұлдырты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Сырым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№16-4 шешіміне 2 -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Бұлдырты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№16-4 шешіміне 3 -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Бұлдырты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