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01d0" w14:textId="4ad0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22 желтоқсандағы № 27-4 "2023-2025 жылдарға арналған Елтай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10 мамырдағы № 3-20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27-4 "2023-2025 жылдарға арналған Елтай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Елтай ауылдық округінің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29 431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32 041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-1 347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1347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1 347 теңге.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Елтай ауылдық округінің бюджетіне аудандық бюджеттен берілетін трансферттер түсімдерінің жалпы сомасы 1 322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жүйесіне– 1 322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№28-5 шешіміне 1 -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