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338b9" w14:textId="be338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Тасқала аудандық мәслихатының "2023-2025 жылдарға арналған аудандық бюджет туралы" 2022 жылғы 23 желтоқсандағы №34-1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2023 жылғы 20 сәуірдегі № 3-1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Батыс Қазақстан облысы Тасқала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Батыс Қазақстан облысы Тасқала аудандық мәслихатының "2023-2025 жылдарға арналған аудандық бюджет туралы" 2022 жылғы 23 желтоқсандағы №34-1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4 855 878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1 104 955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15 800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- 29 000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3 706 123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5 003 020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79 312 мың теңге,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155 250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75 938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- 226 454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(профицитін пайдалану) қаржыландыру – 226 454 мың теңге, оның ішінде: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155 250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75 938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147 142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2023 жылға арналған аудандық бюджетте жоғары тұрған бюджеттерден келесі түсімдер ескерілсін: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республикалық бюджеттен бөлінген нысаналы трансферттер мен бюджеттік кредиттер – 739 518 мың теңге, соның ішінде: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БҚО Тасқала ауданы Мерей ауылында мәдени-сауықтыру орталығының құрылысы – 235 786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Тасқала ауданы, Бірлік ауылында сумен жабдықтау жүйесінің құрылысы – 348 482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мамандарды әлеуметтік қолдау шараларын іске асыру үшін жергілікті атқарушы органдарға берілетін бюджеттік кредиттер – 155 250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облыстық бюджеттен нысаналы трансферттер – 2 167 705 мың теңге, оның ішінде: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көмекті төлеу – 27 082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балаларға кепілдендірілген әлеуметтік пакет – 4 282 мың теңге;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мүгедектігі бар адамдар құқықтарын қамтамасыз етуге және өмір сүру сапасын жақсартуға – 24 384 мың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мүгедектігі бар адамдар жұмысқа орналастыру үшін арнайы жұмыс орындарын құруға жұмыс берушінің шығындарын субсидиялауға – 1 035 мың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нәтижелі жұмыспен қамтуды дамытуға – 308 252 мың теңге;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біліктілік жүйесін дамытуға – 104 мың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нарығында сұранысқа ие біліктіліктер мен дағдылар бойынша қысқа мерзімді кәсіптік оқыту – 4 531мың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"Ұрпақтар келісімшарты" жобасына - 576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 сертификаттарын беру – 3 000 мың теңге;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БҚО Тасқала ауданы Талдыбұлақ ауылында кешенді-блок модуль орнату – 20 000 мың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БҚО, Тасқала ауданы, Оян ауылына кіреберіс жолын күрделі жөндеу – 1 040293 мың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БҚО, Тасқала ауданы, Ақтау ауылына кірме жолының күрделі жөндеу - 32 909 мың теңге;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БҚО, Тасқала ауданы, Бірлік ауылына кірме жолының күрделі жөндеу – 40 540 мың теңге;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БҚО, Тасқала ауданы, Достық ауылына кіреберіс жолды күрделі жөндеу – 33 094 мың теңге;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БҚО, Тасқала ауданы, Мерей ауылының көшелеріндегі көлік жолдарын күрделі жөндеу – 239 403 мың теңге;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БҚО Тасқала ауданы Ақтау ауылының көшелеріндегі көлік жолдарын күрделі жөндеу – 351 016 мың теңге;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БҚО Тасқала ауданы Мерей ауылындағы автономды жылу көзін орнату арқылы "Айгөлек" бөбек жайын газбен қамту – 37 204 мың теңге."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субвенциялар – 954 150 мың теңге.";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 6. 2023 жылға арналған ауылдық округтердің бюджеттерінде аудандық бюджеттен мынадай түсімдер көзделсін: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субвенциялар 378 454 мың теңге сомасында, оның ішінде: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ауылдық округіне – 34 295 мың теңге;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ауылдық округіне – 39 493 мың теңге;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округіне – 34 749 мың теңге;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ауылдық округіне – 36 720 мың теңге;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Қосшы ауылдық округіне – 36 164 мың теңге;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Мерей ауылдық округіне – 36 354 мың теңге;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Мереке ауылдық округіне – 35 912 мың теңге;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Тасқала ауылдық округіне – 86 906 мың теңге;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Шежін ауылдық округіне – 37 861 мың теңге.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нысаналы трансферттер: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 125 219 мың теңге сомасында.";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Бисенғалиева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сәуірдегі № 3-1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желтоқсандағы № 34-1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1-ші қосымша</w:t>
            </w:r>
          </w:p>
        </w:tc>
      </w:tr>
    </w:tbl>
    <w:bookmarkStart w:name="z6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4 855 878,0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1 104 955,0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3 706 123,0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3 706 123,0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3 706 123,0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5 003 020,0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 жұмысқа орналастыру үшін арнайы жұмыс орындарын құруға жұмыс берушінің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(облыстық маңызы бар қаланың) аумағын оңтайлы және тиімді қала құрылыстық игеруді қамтамасыз ету жөнінде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- 226 454,0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