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31f4" w14:textId="1b73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2018 жылғы 3 сәуірдегі № 22-7 "Тасқала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2023 жылғы 13 сәуірдегі № 3-4 шешімі</w:t>
      </w:r>
    </w:p>
    <w:p>
      <w:pPr>
        <w:spacing w:after="0"/>
        <w:ind w:left="0"/>
        <w:jc w:val="both"/>
      </w:pPr>
      <w:bookmarkStart w:name="z3" w:id="0"/>
      <w:r>
        <w:rPr>
          <w:rFonts w:ascii="Times New Roman"/>
          <w:b w:val="false"/>
          <w:i w:val="false"/>
          <w:color w:val="000000"/>
          <w:sz w:val="28"/>
        </w:rPr>
        <w:t>
      Батыс Қазақстан облысы Тасқала аудандық мәслихаты ШЕШТІ:</w:t>
      </w:r>
    </w:p>
    <w:bookmarkEnd w:id="0"/>
    <w:bookmarkStart w:name="z4" w:id="1"/>
    <w:p>
      <w:pPr>
        <w:spacing w:after="0"/>
        <w:ind w:left="0"/>
        <w:jc w:val="both"/>
      </w:pPr>
      <w:r>
        <w:rPr>
          <w:rFonts w:ascii="Times New Roman"/>
          <w:b w:val="false"/>
          <w:i w:val="false"/>
          <w:color w:val="000000"/>
          <w:sz w:val="28"/>
        </w:rPr>
        <w:t xml:space="preserve">
      1. Батыс Қазақстан облысы Тасқала аудандық мәслихатының 2018 жылғы 3 сәуірдегі № 22-7 "Тасқала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5169 болып тіркелген)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"Тасқала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Тасқала аудандық мәслихаты аппаратының басшысы (Т. Шатенова) осы шешімнің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Ж.Бисенғалиева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13 сәуірдегі</w:t>
            </w:r>
            <w:r>
              <w:br/>
            </w:r>
            <w:r>
              <w:rPr>
                <w:rFonts w:ascii="Times New Roman"/>
                <w:b w:val="false"/>
                <w:i w:val="false"/>
                <w:color w:val="000000"/>
                <w:sz w:val="20"/>
              </w:rPr>
              <w:t>№ 3-4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Тасқала аудандық мәслихатыны</w:t>
            </w:r>
            <w:r>
              <w:br/>
            </w:r>
            <w:r>
              <w:rPr>
                <w:rFonts w:ascii="Times New Roman"/>
                <w:b w:val="false"/>
                <w:i w:val="false"/>
                <w:color w:val="000000"/>
                <w:sz w:val="20"/>
              </w:rPr>
              <w:t>2018 жылғы 3 сәуірдегі</w:t>
            </w:r>
            <w:r>
              <w:br/>
            </w:r>
            <w:r>
              <w:rPr>
                <w:rFonts w:ascii="Times New Roman"/>
                <w:b w:val="false"/>
                <w:i w:val="false"/>
                <w:color w:val="000000"/>
                <w:sz w:val="20"/>
              </w:rPr>
              <w:t>№ 22-7 шешімімен бекітілді</w:t>
            </w:r>
          </w:p>
        </w:tc>
      </w:tr>
    </w:tbl>
    <w:bookmarkStart w:name="z11" w:id="5"/>
    <w:p>
      <w:pPr>
        <w:spacing w:after="0"/>
        <w:ind w:left="0"/>
        <w:jc w:val="left"/>
      </w:pPr>
      <w:r>
        <w:rPr>
          <w:rFonts w:ascii="Times New Roman"/>
          <w:b/>
          <w:i w:val="false"/>
          <w:color w:val="000000"/>
        </w:rPr>
        <w:t xml:space="preserve"> "Тасқала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"Тасқала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2018 жылғы 16 қаңтардағы №13 "Мемлекеттік әкімшілік қызметшілердің қызметін бағалаудың кейбір мәселелері туралы" (Қазақстан Республикасының Әділет министрлігінде 2018 жылғы 1 ақпанда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Тасқала аудандық мәслихаты аппаратының "Б" корпусы мемлекеттік әкімшілік қызметшілерінің (бұдан әрі– "Б" корпусының қызметшілері)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мемлекеттік мекеменің басшысы – Е-2 санатының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–аудандық мәслихат аппараты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9"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0" w:id="24"/>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 xml:space="preserve">5-тармақта </w:t>
      </w:r>
      <w:r>
        <w:rPr>
          <w:rFonts w:ascii="Times New Roman"/>
          <w:b w:val="false"/>
          <w:i w:val="false"/>
          <w:color w:val="000000"/>
          <w:sz w:val="28"/>
        </w:rPr>
        <w:t>белгіленген мерзімдерде жүргізіледі.</w:t>
      </w:r>
    </w:p>
    <w:bookmarkEnd w:id="24"/>
    <w:bookmarkStart w:name="z31" w:id="25"/>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5"/>
    <w:bookmarkStart w:name="z32"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bookmarkStart w:name="z33"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7"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8" w:id="3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39" w:id="33"/>
    <w:p>
      <w:pPr>
        <w:spacing w:after="0"/>
        <w:ind w:left="0"/>
        <w:jc w:val="both"/>
      </w:pPr>
      <w:r>
        <w:rPr>
          <w:rFonts w:ascii="Times New Roman"/>
          <w:b w:val="false"/>
          <w:i w:val="false"/>
          <w:color w:val="000000"/>
          <w:sz w:val="28"/>
        </w:rPr>
        <w:t>
      360 әдісі бойынша бағалау нәтижелері қызметшіні оқыту бойынша шешімдер қабылдау үшін негіз болып табылады.</w:t>
      </w:r>
    </w:p>
    <w:bookmarkEnd w:id="33"/>
    <w:bookmarkStart w:name="z40" w:id="34"/>
    <w:p>
      <w:pPr>
        <w:spacing w:after="0"/>
        <w:ind w:left="0"/>
        <w:jc w:val="both"/>
      </w:pPr>
      <w:r>
        <w:rPr>
          <w:rFonts w:ascii="Times New Roman"/>
          <w:b w:val="false"/>
          <w:i w:val="false"/>
          <w:color w:val="000000"/>
          <w:sz w:val="28"/>
        </w:rPr>
        <w:t>
      10. Бағалауды ұйымдастырушылық сүйемелдеуді кадрлық жұмыстарды жүргізетін бас маман немесе ол болмаған жағдайда кадрлық жұмыстарды жүргізетін бас маманның міндеттерін атқару жүктелген маман, соның ішінде ақпараттық жүйе арқылы қамтамасыз етеді.</w:t>
      </w:r>
    </w:p>
    <w:bookmarkEnd w:id="34"/>
    <w:bookmarkStart w:name="z41" w:id="35"/>
    <w:p>
      <w:pPr>
        <w:spacing w:after="0"/>
        <w:ind w:left="0"/>
        <w:jc w:val="both"/>
      </w:pPr>
      <w:r>
        <w:rPr>
          <w:rFonts w:ascii="Times New Roman"/>
          <w:b w:val="false"/>
          <w:i w:val="false"/>
          <w:color w:val="000000"/>
          <w:sz w:val="28"/>
        </w:rPr>
        <w:t>
      Бұл ретте кадрлық жұмыстарды жүргізетін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2" w:id="36"/>
    <w:p>
      <w:pPr>
        <w:spacing w:after="0"/>
        <w:ind w:left="0"/>
        <w:jc w:val="both"/>
      </w:pPr>
      <w:r>
        <w:rPr>
          <w:rFonts w:ascii="Times New Roman"/>
          <w:b w:val="false"/>
          <w:i w:val="false"/>
          <w:color w:val="000000"/>
          <w:sz w:val="28"/>
        </w:rPr>
        <w:t>
      11. Кадрлық жұмыстарды жүргізетін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43" w:id="3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4" w:id="38"/>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8"/>
    <w:bookmarkStart w:name="z45" w:id="3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 қызметінде, сондай-ақ техникалық мүмкіндік болған кезде ақпараттық жүйеде сақталады.</w:t>
      </w:r>
    </w:p>
    <w:bookmarkEnd w:id="39"/>
    <w:bookmarkStart w:name="z46" w:id="4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0"/>
    <w:bookmarkStart w:name="z47" w:id="4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кадрлық жұмыстарды жүргізетін бас маман қарастырады.</w:t>
      </w:r>
    </w:p>
    <w:bookmarkEnd w:id="41"/>
    <w:bookmarkStart w:name="z48" w:id="42"/>
    <w:p>
      <w:pPr>
        <w:spacing w:after="0"/>
        <w:ind w:left="0"/>
        <w:jc w:val="both"/>
      </w:pPr>
      <w:r>
        <w:rPr>
          <w:rFonts w:ascii="Times New Roman"/>
          <w:b w:val="false"/>
          <w:i w:val="false"/>
          <w:color w:val="000000"/>
          <w:sz w:val="28"/>
        </w:rPr>
        <w:t>
      17. Бағалаушы адам мыналарға жауапты болады:</w:t>
      </w:r>
    </w:p>
    <w:bookmarkEnd w:id="42"/>
    <w:bookmarkStart w:name="z49" w:id="43"/>
    <w:p>
      <w:pPr>
        <w:spacing w:after="0"/>
        <w:ind w:left="0"/>
        <w:jc w:val="both"/>
      </w:pPr>
      <w:r>
        <w:rPr>
          <w:rFonts w:ascii="Times New Roman"/>
          <w:b w:val="false"/>
          <w:i w:val="false"/>
          <w:color w:val="000000"/>
          <w:sz w:val="28"/>
        </w:rPr>
        <w:t>
      1) мемлекеттік органның стратегиялық мақсаттары, мемлекеттік орган жұмысының есептік кезеңдегі жалпы нәтижесі жөнінде бағаланушы адамдардың назарына жеткізу;</w:t>
      </w:r>
    </w:p>
    <w:bookmarkEnd w:id="43"/>
    <w:bookmarkStart w:name="z50"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1"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2"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3" w:id="47"/>
    <w:p>
      <w:pPr>
        <w:spacing w:after="0"/>
        <w:ind w:left="0"/>
        <w:jc w:val="both"/>
      </w:pPr>
      <w:r>
        <w:rPr>
          <w:rFonts w:ascii="Times New Roman"/>
          <w:b w:val="false"/>
          <w:i w:val="false"/>
          <w:color w:val="000000"/>
          <w:sz w:val="28"/>
        </w:rPr>
        <w:t>
      18. Бағаланатын адам мыналарға жауапты болады:</w:t>
      </w:r>
    </w:p>
    <w:bookmarkEnd w:id="47"/>
    <w:bookmarkStart w:name="z54"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5"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6"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7" w:id="51"/>
    <w:p>
      <w:pPr>
        <w:spacing w:after="0"/>
        <w:ind w:left="0"/>
        <w:jc w:val="both"/>
      </w:pPr>
      <w:r>
        <w:rPr>
          <w:rFonts w:ascii="Times New Roman"/>
          <w:b w:val="false"/>
          <w:i w:val="false"/>
          <w:color w:val="000000"/>
          <w:sz w:val="28"/>
        </w:rPr>
        <w:t>
      19. Кадрлық жұмыстарды жүргізетін бас маманы мыналарға жауапты болады:</w:t>
      </w:r>
    </w:p>
    <w:bookmarkEnd w:id="51"/>
    <w:bookmarkStart w:name="z58"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9" w:id="53"/>
    <w:p>
      <w:pPr>
        <w:spacing w:after="0"/>
        <w:ind w:left="0"/>
        <w:jc w:val="both"/>
      </w:pPr>
      <w:r>
        <w:rPr>
          <w:rFonts w:ascii="Times New Roman"/>
          <w:b w:val="false"/>
          <w:i w:val="false"/>
          <w:color w:val="000000"/>
          <w:sz w:val="28"/>
        </w:rPr>
        <w:t>
      2) НМИ уақтылы талдау мен келісу;</w:t>
      </w:r>
    </w:p>
    <w:bookmarkEnd w:id="53"/>
    <w:bookmarkStart w:name="z60"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1"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2"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3" w:id="57"/>
    <w:p>
      <w:pPr>
        <w:spacing w:after="0"/>
        <w:ind w:left="0"/>
        <w:jc w:val="both"/>
      </w:pPr>
      <w:r>
        <w:rPr>
          <w:rFonts w:ascii="Times New Roman"/>
          <w:b w:val="false"/>
          <w:i w:val="false"/>
          <w:color w:val="000000"/>
          <w:sz w:val="28"/>
        </w:rPr>
        <w:t>
      20. Бағалау нәтижелері бағаланатын адамға, бағалаушы адамға, кадрлық жұмыстарды жүргізетін бас маманына және калибрлеу сессияларының қатысушыларына ғана белгілі болуы мүмкін.</w:t>
      </w:r>
    </w:p>
    <w:bookmarkEnd w:id="57"/>
    <w:bookmarkStart w:name="z64" w:id="58"/>
    <w:p>
      <w:pPr>
        <w:spacing w:after="0"/>
        <w:ind w:left="0"/>
        <w:jc w:val="left"/>
      </w:pPr>
      <w:r>
        <w:rPr>
          <w:rFonts w:ascii="Times New Roman"/>
          <w:b/>
          <w:i w:val="false"/>
          <w:color w:val="000000"/>
        </w:rPr>
        <w:t xml:space="preserve"> 2-тарау. НМИ қол жеткізуі бойынша бағалау тәртібі</w:t>
      </w:r>
    </w:p>
    <w:bookmarkEnd w:id="58"/>
    <w:bookmarkStart w:name="z65" w:id="59"/>
    <w:p>
      <w:pPr>
        <w:spacing w:after="0"/>
        <w:ind w:left="0"/>
        <w:jc w:val="both"/>
      </w:pPr>
      <w:r>
        <w:rPr>
          <w:rFonts w:ascii="Times New Roman"/>
          <w:b w:val="false"/>
          <w:i w:val="false"/>
          <w:color w:val="000000"/>
          <w:sz w:val="28"/>
        </w:rPr>
        <w:t>
      21. Аудандық мәслихатының аппараты басшысының қызметін бағалау НМИ жетістіктерін бағалау әдісі негізінде жүзеге асырылады.</w:t>
      </w:r>
    </w:p>
    <w:bookmarkEnd w:id="59"/>
    <w:bookmarkStart w:name="z66" w:id="60"/>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аудандық мәслихатының аппараты басшысының жеке жұмыс жоспарында белгіленеді.</w:t>
      </w:r>
    </w:p>
    <w:bookmarkEnd w:id="60"/>
    <w:bookmarkStart w:name="z67"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8"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кадрлық жұмыстарды жүргізетін бас маман жеке жұмыс жоспарының ақпараттық жүйеде (техникалық мүмкіндік болған жағдайда) орналастырылуын қамтамасыз етеді.</w:t>
      </w:r>
    </w:p>
    <w:bookmarkEnd w:id="62"/>
    <w:bookmarkStart w:name="z69"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0" w:id="64"/>
    <w:p>
      <w:pPr>
        <w:spacing w:after="0"/>
        <w:ind w:left="0"/>
        <w:jc w:val="both"/>
      </w:pPr>
      <w:r>
        <w:rPr>
          <w:rFonts w:ascii="Times New Roman"/>
          <w:b w:val="false"/>
          <w:i w:val="false"/>
          <w:color w:val="000000"/>
          <w:sz w:val="28"/>
        </w:rPr>
        <w:t xml:space="preserve">
      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4"/>
    <w:bookmarkStart w:name="z71"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кадрлық жұмыстарды жүргізетін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2" w:id="6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3" w:id="6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7"/>
    <w:bookmarkStart w:name="z74"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5"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6"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7"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8"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2"/>
    <w:bookmarkStart w:name="z79" w:id="7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0" w:id="74"/>
    <w:p>
      <w:pPr>
        <w:spacing w:after="0"/>
        <w:ind w:left="0"/>
        <w:jc w:val="both"/>
      </w:pPr>
      <w:r>
        <w:rPr>
          <w:rFonts w:ascii="Times New Roman"/>
          <w:b w:val="false"/>
          <w:i w:val="false"/>
          <w:color w:val="000000"/>
          <w:sz w:val="28"/>
        </w:rPr>
        <w:t>
      26. Ақпараттық жүйе немесе ол болмаған жағдайда кадрлық жұмыстарды жүргізетін бас маман аудандық мәслихатының аппараты басшысын оған қатысты бағалауды өткізу туралы есепті тоқсаннан кейінгі айдың бесінші күнінен кешіктірмей хабардар етеді.</w:t>
      </w:r>
    </w:p>
    <w:bookmarkEnd w:id="74"/>
    <w:bookmarkStart w:name="z81" w:id="75"/>
    <w:p>
      <w:pPr>
        <w:spacing w:after="0"/>
        <w:ind w:left="0"/>
        <w:jc w:val="both"/>
      </w:pPr>
      <w:r>
        <w:rPr>
          <w:rFonts w:ascii="Times New Roman"/>
          <w:b w:val="false"/>
          <w:i w:val="false"/>
          <w:color w:val="000000"/>
          <w:sz w:val="28"/>
        </w:rPr>
        <w:t>
      27. Ақпараттық жүйемен немесе ол болмаған жағдайда кадрлық жұмыстарды жүргізетін бас маман ресімделген бағалау парағын бағалаушы адамға қарау үшін жолдайды.</w:t>
      </w:r>
    </w:p>
    <w:bookmarkEnd w:id="75"/>
    <w:bookmarkStart w:name="z82"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3"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4"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5" w:id="7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9"/>
    <w:bookmarkStart w:name="z86" w:id="80"/>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7" w:id="81"/>
    <w:p>
      <w:pPr>
        <w:spacing w:after="0"/>
        <w:ind w:left="0"/>
        <w:jc w:val="both"/>
      </w:pPr>
      <w:r>
        <w:rPr>
          <w:rFonts w:ascii="Times New Roman"/>
          <w:b w:val="false"/>
          <w:i w:val="false"/>
          <w:color w:val="000000"/>
          <w:sz w:val="28"/>
        </w:rPr>
        <w:t>
      30. Ақпараттық жүйе немесе ол болмаған жағдайда кадрлық жұмыстарды жүргізетін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8" w:id="82"/>
    <w:p>
      <w:pPr>
        <w:spacing w:after="0"/>
        <w:ind w:left="0"/>
        <w:jc w:val="both"/>
      </w:pPr>
      <w:r>
        <w:rPr>
          <w:rFonts w:ascii="Times New Roman"/>
          <w:b w:val="false"/>
          <w:i w:val="false"/>
          <w:color w:val="000000"/>
          <w:sz w:val="28"/>
        </w:rPr>
        <w:t>
      31. Ақпараттық жүйе арқылы немесе ол болмаған жағдайда кадрлық жұмыстарды жүргізетін бас маман мен бағалаушы адамға бағалау парағы жіберіледі.</w:t>
      </w:r>
    </w:p>
    <w:bookmarkEnd w:id="82"/>
    <w:bookmarkStart w:name="z89"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90"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1"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2"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3" w:id="87"/>
    <w:p>
      <w:pPr>
        <w:spacing w:after="0"/>
        <w:ind w:left="0"/>
        <w:jc w:val="both"/>
      </w:pPr>
      <w:r>
        <w:rPr>
          <w:rFonts w:ascii="Times New Roman"/>
          <w:b w:val="false"/>
          <w:i w:val="false"/>
          <w:color w:val="000000"/>
          <w:sz w:val="28"/>
        </w:rPr>
        <w:t>
      дербестік және бастамашылық;</w:t>
      </w:r>
    </w:p>
    <w:bookmarkEnd w:id="87"/>
    <w:bookmarkStart w:name="z94" w:id="88"/>
    <w:p>
      <w:pPr>
        <w:spacing w:after="0"/>
        <w:ind w:left="0"/>
        <w:jc w:val="both"/>
      </w:pPr>
      <w:r>
        <w:rPr>
          <w:rFonts w:ascii="Times New Roman"/>
          <w:b w:val="false"/>
          <w:i w:val="false"/>
          <w:color w:val="000000"/>
          <w:sz w:val="28"/>
        </w:rPr>
        <w:t>
      еңбек тәртібі.</w:t>
      </w:r>
    </w:p>
    <w:bookmarkEnd w:id="88"/>
    <w:bookmarkStart w:name="z95"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6"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7" w:id="91"/>
    <w:p>
      <w:pPr>
        <w:spacing w:after="0"/>
        <w:ind w:left="0"/>
        <w:jc w:val="both"/>
      </w:pPr>
      <w:r>
        <w:rPr>
          <w:rFonts w:ascii="Times New Roman"/>
          <w:b w:val="false"/>
          <w:i w:val="false"/>
          <w:color w:val="000000"/>
          <w:sz w:val="28"/>
        </w:rPr>
        <w:t xml:space="preserve">
      Мемлекеттік органның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98"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99" w:id="93"/>
    <w:p>
      <w:pPr>
        <w:spacing w:after="0"/>
        <w:ind w:left="0"/>
        <w:jc w:val="both"/>
      </w:pPr>
      <w:r>
        <w:rPr>
          <w:rFonts w:ascii="Times New Roman"/>
          <w:b w:val="false"/>
          <w:i w:val="false"/>
          <w:color w:val="000000"/>
          <w:sz w:val="28"/>
        </w:rPr>
        <w:t>
      "Б" корпусының қызметшілері үшін:</w:t>
      </w:r>
    </w:p>
    <w:bookmarkEnd w:id="93"/>
    <w:bookmarkStart w:name="z100" w:id="94"/>
    <w:p>
      <w:pPr>
        <w:spacing w:after="0"/>
        <w:ind w:left="0"/>
        <w:jc w:val="both"/>
      </w:pPr>
      <w:r>
        <w:rPr>
          <w:rFonts w:ascii="Times New Roman"/>
          <w:b w:val="false"/>
          <w:i w:val="false"/>
          <w:color w:val="000000"/>
          <w:sz w:val="28"/>
        </w:rPr>
        <w:t>
      тиімді коммуникацияларды құру;</w:t>
      </w:r>
    </w:p>
    <w:bookmarkEnd w:id="94"/>
    <w:bookmarkStart w:name="z101"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2" w:id="96"/>
    <w:p>
      <w:pPr>
        <w:spacing w:after="0"/>
        <w:ind w:left="0"/>
        <w:jc w:val="both"/>
      </w:pPr>
      <w:r>
        <w:rPr>
          <w:rFonts w:ascii="Times New Roman"/>
          <w:b w:val="false"/>
          <w:i w:val="false"/>
          <w:color w:val="000000"/>
          <w:sz w:val="28"/>
        </w:rPr>
        <w:t>
      өзгерістерді басқару;</w:t>
      </w:r>
    </w:p>
    <w:bookmarkEnd w:id="96"/>
    <w:bookmarkStart w:name="z103" w:id="97"/>
    <w:p>
      <w:pPr>
        <w:spacing w:after="0"/>
        <w:ind w:left="0"/>
        <w:jc w:val="both"/>
      </w:pPr>
      <w:r>
        <w:rPr>
          <w:rFonts w:ascii="Times New Roman"/>
          <w:b w:val="false"/>
          <w:i w:val="false"/>
          <w:color w:val="000000"/>
          <w:sz w:val="28"/>
        </w:rPr>
        <w:t>
      нәтижеге бағдарлану;</w:t>
      </w:r>
    </w:p>
    <w:bookmarkEnd w:id="97"/>
    <w:bookmarkStart w:name="z104"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5" w:id="99"/>
    <w:p>
      <w:pPr>
        <w:spacing w:after="0"/>
        <w:ind w:left="0"/>
        <w:jc w:val="both"/>
      </w:pPr>
      <w:r>
        <w:rPr>
          <w:rFonts w:ascii="Times New Roman"/>
          <w:b w:val="false"/>
          <w:i w:val="false"/>
          <w:color w:val="000000"/>
          <w:sz w:val="28"/>
        </w:rPr>
        <w:t>
      ынтымақтастық;</w:t>
      </w:r>
    </w:p>
    <w:bookmarkEnd w:id="99"/>
    <w:bookmarkStart w:name="z106" w:id="100"/>
    <w:p>
      <w:pPr>
        <w:spacing w:after="0"/>
        <w:ind w:left="0"/>
        <w:jc w:val="both"/>
      </w:pPr>
      <w:r>
        <w:rPr>
          <w:rFonts w:ascii="Times New Roman"/>
          <w:b w:val="false"/>
          <w:i w:val="false"/>
          <w:color w:val="000000"/>
          <w:sz w:val="28"/>
        </w:rPr>
        <w:t>
      жеделділік;</w:t>
      </w:r>
    </w:p>
    <w:bookmarkEnd w:id="100"/>
    <w:bookmarkStart w:name="z107" w:id="101"/>
    <w:p>
      <w:pPr>
        <w:spacing w:after="0"/>
        <w:ind w:left="0"/>
        <w:jc w:val="both"/>
      </w:pPr>
      <w:r>
        <w:rPr>
          <w:rFonts w:ascii="Times New Roman"/>
          <w:b w:val="false"/>
          <w:i w:val="false"/>
          <w:color w:val="000000"/>
          <w:sz w:val="28"/>
        </w:rPr>
        <w:t>
      өзін-өзі дамыту.</w:t>
      </w:r>
    </w:p>
    <w:bookmarkEnd w:id="101"/>
    <w:bookmarkStart w:name="z108" w:id="10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кадрлық жұмыстарды жүргізетін бас маман дербес анықтайтын үш адамнан кем болмауы және жеті адамнан артық болмауы тиіс.</w:t>
      </w:r>
    </w:p>
    <w:bookmarkEnd w:id="102"/>
    <w:bookmarkStart w:name="z109" w:id="10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03"/>
    <w:bookmarkStart w:name="z110" w:id="104"/>
    <w:p>
      <w:pPr>
        <w:spacing w:after="0"/>
        <w:ind w:left="0"/>
        <w:jc w:val="both"/>
      </w:pPr>
      <w:r>
        <w:rPr>
          <w:rFonts w:ascii="Times New Roman"/>
          <w:b w:val="false"/>
          <w:i w:val="false"/>
          <w:color w:val="000000"/>
          <w:sz w:val="28"/>
        </w:rPr>
        <w:t>
      Сауалнама алынатын адамдардың қатарына қосылады:</w:t>
      </w:r>
    </w:p>
    <w:bookmarkEnd w:id="104"/>
    <w:bookmarkStart w:name="z111" w:id="105"/>
    <w:p>
      <w:pPr>
        <w:spacing w:after="0"/>
        <w:ind w:left="0"/>
        <w:jc w:val="both"/>
      </w:pPr>
      <w:r>
        <w:rPr>
          <w:rFonts w:ascii="Times New Roman"/>
          <w:b w:val="false"/>
          <w:i w:val="false"/>
          <w:color w:val="000000"/>
          <w:sz w:val="28"/>
        </w:rPr>
        <w:t>
      1) тікелей басшы;</w:t>
      </w:r>
    </w:p>
    <w:bookmarkEnd w:id="105"/>
    <w:bookmarkStart w:name="z112" w:id="10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06"/>
    <w:bookmarkStart w:name="z113" w:id="10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07"/>
    <w:bookmarkStart w:name="z114" w:id="108"/>
    <w:p>
      <w:pPr>
        <w:spacing w:after="0"/>
        <w:ind w:left="0"/>
        <w:jc w:val="both"/>
      </w:pPr>
      <w:r>
        <w:rPr>
          <w:rFonts w:ascii="Times New Roman"/>
          <w:b w:val="false"/>
          <w:i w:val="false"/>
          <w:color w:val="000000"/>
          <w:sz w:val="28"/>
        </w:rPr>
        <w:t xml:space="preserve">
      36. Кадрлық жұмыстарды жүргізетін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Кадрлық жұмыстарды жүргізетін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08"/>
    <w:bookmarkStart w:name="z115" w:id="10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09"/>
    <w:bookmarkStart w:name="z116" w:id="11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10"/>
    <w:bookmarkStart w:name="z117" w:id="11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11"/>
    <w:bookmarkStart w:name="z118" w:id="112"/>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12"/>
    <w:bookmarkStart w:name="z119" w:id="113"/>
    <w:p>
      <w:pPr>
        <w:spacing w:after="0"/>
        <w:ind w:left="0"/>
        <w:jc w:val="both"/>
      </w:pPr>
      <w:r>
        <w:rPr>
          <w:rFonts w:ascii="Times New Roman"/>
          <w:b w:val="false"/>
          <w:i w:val="false"/>
          <w:color w:val="000000"/>
          <w:sz w:val="28"/>
        </w:rPr>
        <w:t>
      40. Кадрлық жұмыстарды жүргізетін бас маманы калибрлеу сессиясының қызметін ұйымдастырады.</w:t>
      </w:r>
    </w:p>
    <w:bookmarkEnd w:id="113"/>
    <w:bookmarkStart w:name="z120" w:id="11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14"/>
    <w:bookmarkStart w:name="z121" w:id="11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15"/>
    <w:bookmarkStart w:name="z122" w:id="11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16"/>
    <w:bookmarkStart w:name="z123" w:id="11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Кадрлық жұмыстарды жүргізетін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17"/>
    <w:bookmarkStart w:name="z124" w:id="11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18"/>
    <w:bookmarkStart w:name="z125" w:id="119"/>
    <w:p>
      <w:pPr>
        <w:spacing w:after="0"/>
        <w:ind w:left="0"/>
        <w:jc w:val="both"/>
      </w:pPr>
      <w:r>
        <w:rPr>
          <w:rFonts w:ascii="Times New Roman"/>
          <w:b w:val="false"/>
          <w:i w:val="false"/>
          <w:color w:val="000000"/>
          <w:sz w:val="28"/>
        </w:rPr>
        <w:t>
      Кездесу кезінде мынадай мәселелер талқыланады:</w:t>
      </w:r>
    </w:p>
    <w:bookmarkEnd w:id="119"/>
    <w:bookmarkStart w:name="z126" w:id="120"/>
    <w:p>
      <w:pPr>
        <w:spacing w:after="0"/>
        <w:ind w:left="0"/>
        <w:jc w:val="both"/>
      </w:pPr>
      <w:r>
        <w:rPr>
          <w:rFonts w:ascii="Times New Roman"/>
          <w:b w:val="false"/>
          <w:i w:val="false"/>
          <w:color w:val="000000"/>
          <w:sz w:val="28"/>
        </w:rPr>
        <w:t>
      бағаланатын кезеңдегі жетістіктеріне шолу;</w:t>
      </w:r>
    </w:p>
    <w:bookmarkEnd w:id="120"/>
    <w:bookmarkStart w:name="z127" w:id="121"/>
    <w:p>
      <w:pPr>
        <w:spacing w:after="0"/>
        <w:ind w:left="0"/>
        <w:jc w:val="both"/>
      </w:pPr>
      <w:r>
        <w:rPr>
          <w:rFonts w:ascii="Times New Roman"/>
          <w:b w:val="false"/>
          <w:i w:val="false"/>
          <w:color w:val="000000"/>
          <w:sz w:val="28"/>
        </w:rPr>
        <w:t>
      машықтар мен құзыреттердің дамуына шолу;</w:t>
      </w:r>
    </w:p>
    <w:bookmarkEnd w:id="121"/>
    <w:bookmarkStart w:name="z128" w:id="12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22"/>
    <w:bookmarkStart w:name="z129" w:id="12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аппараты" мемлекеттік</w:t>
            </w:r>
            <w:r>
              <w:br/>
            </w:r>
            <w:r>
              <w:rPr>
                <w:rFonts w:ascii="Times New Roman"/>
                <w:b w:val="false"/>
                <w:i w:val="false"/>
                <w:color w:val="000000"/>
                <w:sz w:val="20"/>
              </w:rPr>
              <w:t xml:space="preserve">мекемесінің "Б" </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33" w:id="124"/>
    <w:p>
      <w:pPr>
        <w:spacing w:after="0"/>
        <w:ind w:left="0"/>
        <w:jc w:val="both"/>
      </w:pPr>
      <w:r>
        <w:rPr>
          <w:rFonts w:ascii="Times New Roman"/>
          <w:b w:val="false"/>
          <w:i w:val="false"/>
          <w:color w:val="000000"/>
          <w:sz w:val="28"/>
        </w:rPr>
        <w:t>
      Мемлекетті мекеме басшысының жеке жұмыс жоспары</w:t>
      </w:r>
    </w:p>
    <w:bookmarkEnd w:id="124"/>
    <w:bookmarkStart w:name="z134" w:id="125"/>
    <w:p>
      <w:pPr>
        <w:spacing w:after="0"/>
        <w:ind w:left="0"/>
        <w:jc w:val="both"/>
      </w:pPr>
      <w:r>
        <w:rPr>
          <w:rFonts w:ascii="Times New Roman"/>
          <w:b w:val="false"/>
          <w:i w:val="false"/>
          <w:color w:val="000000"/>
          <w:sz w:val="28"/>
        </w:rPr>
        <w:t>
      _____________________________________________жыл (жеке жоспар құрылатын кезең)</w:t>
      </w:r>
    </w:p>
    <w:bookmarkEnd w:id="125"/>
    <w:bookmarkStart w:name="z135" w:id="126"/>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26"/>
    <w:bookmarkStart w:name="z136" w:id="127"/>
    <w:p>
      <w:pPr>
        <w:spacing w:after="0"/>
        <w:ind w:left="0"/>
        <w:jc w:val="both"/>
      </w:pPr>
      <w:r>
        <w:rPr>
          <w:rFonts w:ascii="Times New Roman"/>
          <w:b w:val="false"/>
          <w:i w:val="false"/>
          <w:color w:val="000000"/>
          <w:sz w:val="28"/>
        </w:rPr>
        <w:t>
      Қызметшінің лауазымы: ____________________________________________________</w:t>
      </w:r>
    </w:p>
    <w:bookmarkEnd w:id="127"/>
    <w:bookmarkStart w:name="z137" w:id="128"/>
    <w:p>
      <w:pPr>
        <w:spacing w:after="0"/>
        <w:ind w:left="0"/>
        <w:jc w:val="both"/>
      </w:pPr>
      <w:r>
        <w:rPr>
          <w:rFonts w:ascii="Times New Roman"/>
          <w:b w:val="false"/>
          <w:i w:val="false"/>
          <w:color w:val="000000"/>
          <w:sz w:val="28"/>
        </w:rPr>
        <w:t>
       Қызметшінің мемелекеттік мекемесінің атауы: ________________________________</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2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30"/>
    <w:p>
      <w:pPr>
        <w:spacing w:after="0"/>
        <w:ind w:left="0"/>
        <w:jc w:val="both"/>
      </w:pPr>
      <w:r>
        <w:rPr>
          <w:rFonts w:ascii="Times New Roman"/>
          <w:b w:val="false"/>
          <w:i w:val="false"/>
          <w:color w:val="000000"/>
          <w:sz w:val="28"/>
        </w:rPr>
        <w:t>
      НМИ бойынша бағалау парағы ________________________________________________</w:t>
      </w:r>
    </w:p>
    <w:bookmarkEnd w:id="130"/>
    <w:bookmarkStart w:name="z142" w:id="131"/>
    <w:p>
      <w:pPr>
        <w:spacing w:after="0"/>
        <w:ind w:left="0"/>
        <w:jc w:val="both"/>
      </w:pPr>
      <w:r>
        <w:rPr>
          <w:rFonts w:ascii="Times New Roman"/>
          <w:b w:val="false"/>
          <w:i w:val="false"/>
          <w:color w:val="000000"/>
          <w:sz w:val="28"/>
        </w:rPr>
        <w:t>
      (бағаланатын адамның Т.А.Ә., лауазымы) _________________________________ (бағаланатын</w:t>
      </w:r>
    </w:p>
    <w:bookmarkEnd w:id="131"/>
    <w:bookmarkStart w:name="z143" w:id="132"/>
    <w:p>
      <w:pPr>
        <w:spacing w:after="0"/>
        <w:ind w:left="0"/>
        <w:jc w:val="both"/>
      </w:pPr>
      <w:r>
        <w:rPr>
          <w:rFonts w:ascii="Times New Roman"/>
          <w:b w:val="false"/>
          <w:i w:val="false"/>
          <w:color w:val="000000"/>
          <w:sz w:val="28"/>
        </w:rPr>
        <w:t>
      кезең)</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33"/>
    <w:p>
      <w:pPr>
        <w:spacing w:after="0"/>
        <w:ind w:left="0"/>
        <w:jc w:val="both"/>
      </w:pPr>
      <w:r>
        <w:rPr>
          <w:rFonts w:ascii="Times New Roman"/>
          <w:b w:val="false"/>
          <w:i w:val="false"/>
          <w:color w:val="000000"/>
          <w:sz w:val="28"/>
        </w:rPr>
        <w:t>
      Кестенің жалғасы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34"/>
    <w:p>
      <w:pPr>
        <w:spacing w:after="0"/>
        <w:ind w:left="0"/>
        <w:jc w:val="both"/>
      </w:pPr>
      <w:r>
        <w:rPr>
          <w:rFonts w:ascii="Times New Roman"/>
          <w:b w:val="false"/>
          <w:i w:val="false"/>
          <w:color w:val="000000"/>
          <w:sz w:val="28"/>
        </w:rPr>
        <w:t>
      Қорытынды бағалау _______________</w:t>
      </w:r>
    </w:p>
    <w:bookmarkEnd w:id="134"/>
    <w:bookmarkStart w:name="z146" w:id="135"/>
    <w:p>
      <w:pPr>
        <w:spacing w:after="0"/>
        <w:ind w:left="0"/>
        <w:jc w:val="both"/>
      </w:pPr>
      <w:r>
        <w:rPr>
          <w:rFonts w:ascii="Times New Roman"/>
          <w:b w:val="false"/>
          <w:i w:val="false"/>
          <w:color w:val="000000"/>
          <w:sz w:val="28"/>
        </w:rPr>
        <w:t>
      НМИ санына бөлінген НМИ бойынша бағалау сомасы</w:t>
      </w:r>
    </w:p>
    <w:bookmarkEnd w:id="135"/>
    <w:bookmarkStart w:name="z147" w:id="13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36"/>
    <w:bookmarkStart w:name="z148" w:id="137"/>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37"/>
    <w:bookmarkStart w:name="z149" w:id="138"/>
    <w:p>
      <w:pPr>
        <w:spacing w:after="0"/>
        <w:ind w:left="0"/>
        <w:jc w:val="both"/>
      </w:pPr>
      <w:r>
        <w:rPr>
          <w:rFonts w:ascii="Times New Roman"/>
          <w:b w:val="false"/>
          <w:i w:val="false"/>
          <w:color w:val="000000"/>
          <w:sz w:val="28"/>
        </w:rPr>
        <w:t>
      Бағаланатын адам Бағалайтын адам</w:t>
      </w:r>
    </w:p>
    <w:bookmarkEnd w:id="138"/>
    <w:bookmarkStart w:name="z150" w:id="139"/>
    <w:p>
      <w:pPr>
        <w:spacing w:after="0"/>
        <w:ind w:left="0"/>
        <w:jc w:val="both"/>
      </w:pPr>
      <w:r>
        <w:rPr>
          <w:rFonts w:ascii="Times New Roman"/>
          <w:b w:val="false"/>
          <w:i w:val="false"/>
          <w:color w:val="000000"/>
          <w:sz w:val="28"/>
        </w:rPr>
        <w:t>
      ___________________________________ ________________________________________</w:t>
      </w:r>
    </w:p>
    <w:bookmarkEnd w:id="139"/>
    <w:bookmarkStart w:name="z151" w:id="140"/>
    <w:p>
      <w:pPr>
        <w:spacing w:after="0"/>
        <w:ind w:left="0"/>
        <w:jc w:val="both"/>
      </w:pPr>
      <w:r>
        <w:rPr>
          <w:rFonts w:ascii="Times New Roman"/>
          <w:b w:val="false"/>
          <w:i w:val="false"/>
          <w:color w:val="000000"/>
          <w:sz w:val="28"/>
        </w:rPr>
        <w:t>
      (тегі, бас әріптер) (тегі, бас әріптер)</w:t>
      </w:r>
    </w:p>
    <w:bookmarkEnd w:id="140"/>
    <w:bookmarkStart w:name="z152" w:id="141"/>
    <w:p>
      <w:pPr>
        <w:spacing w:after="0"/>
        <w:ind w:left="0"/>
        <w:jc w:val="both"/>
      </w:pPr>
      <w:r>
        <w:rPr>
          <w:rFonts w:ascii="Times New Roman"/>
          <w:b w:val="false"/>
          <w:i w:val="false"/>
          <w:color w:val="000000"/>
          <w:sz w:val="28"/>
        </w:rPr>
        <w:t>
      күні_________________________________ күні___________________________________</w:t>
      </w:r>
    </w:p>
    <w:bookmarkEnd w:id="141"/>
    <w:bookmarkStart w:name="z153" w:id="142"/>
    <w:p>
      <w:pPr>
        <w:spacing w:after="0"/>
        <w:ind w:left="0"/>
        <w:jc w:val="both"/>
      </w:pPr>
      <w:r>
        <w:rPr>
          <w:rFonts w:ascii="Times New Roman"/>
          <w:b w:val="false"/>
          <w:i w:val="false"/>
          <w:color w:val="000000"/>
          <w:sz w:val="28"/>
        </w:rPr>
        <w:t>
      қолы________________________________ қолы___________________________________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43"/>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57" w:id="14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45"/>
    <w:p>
      <w:pPr>
        <w:spacing w:after="0"/>
        <w:ind w:left="0"/>
        <w:jc w:val="both"/>
      </w:pPr>
      <w:r>
        <w:rPr>
          <w:rFonts w:ascii="Times New Roman"/>
          <w:b w:val="false"/>
          <w:i w:val="false"/>
          <w:color w:val="000000"/>
          <w:sz w:val="28"/>
        </w:rPr>
        <w:t>
      Саралау әдісі бойынша бағалау парағы</w:t>
      </w:r>
    </w:p>
    <w:bookmarkEnd w:id="145"/>
    <w:bookmarkStart w:name="z161" w:id="146"/>
    <w:p>
      <w:pPr>
        <w:spacing w:after="0"/>
        <w:ind w:left="0"/>
        <w:jc w:val="both"/>
      </w:pPr>
      <w:r>
        <w:rPr>
          <w:rFonts w:ascii="Times New Roman"/>
          <w:b w:val="false"/>
          <w:i w:val="false"/>
          <w:color w:val="000000"/>
          <w:sz w:val="28"/>
        </w:rPr>
        <w:t>
      Бағаланатын қызметшінің Т. А.Ә. ____________________________</w:t>
      </w:r>
    </w:p>
    <w:bookmarkEnd w:id="146"/>
    <w:bookmarkStart w:name="z162" w:id="147"/>
    <w:p>
      <w:pPr>
        <w:spacing w:after="0"/>
        <w:ind w:left="0"/>
        <w:jc w:val="both"/>
      </w:pPr>
      <w:r>
        <w:rPr>
          <w:rFonts w:ascii="Times New Roman"/>
          <w:b w:val="false"/>
          <w:i w:val="false"/>
          <w:color w:val="000000"/>
          <w:sz w:val="28"/>
        </w:rPr>
        <w:t>
      Бағалайтын қызметшінің (Мемлекетті мекеме басшысының)</w:t>
      </w:r>
    </w:p>
    <w:bookmarkEnd w:id="147"/>
    <w:bookmarkStart w:name="z163" w:id="148"/>
    <w:p>
      <w:pPr>
        <w:spacing w:after="0"/>
        <w:ind w:left="0"/>
        <w:jc w:val="both"/>
      </w:pPr>
      <w:r>
        <w:rPr>
          <w:rFonts w:ascii="Times New Roman"/>
          <w:b w:val="false"/>
          <w:i w:val="false"/>
          <w:color w:val="000000"/>
          <w:sz w:val="28"/>
        </w:rPr>
        <w:t>
      Т.А.Ә. __________________________</w:t>
      </w:r>
    </w:p>
    <w:bookmarkEnd w:id="148"/>
    <w:bookmarkStart w:name="z164" w:id="14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49"/>
    <w:bookmarkStart w:name="z165" w:id="15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0"/>
    <w:bookmarkStart w:name="z166" w:id="15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5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2"/>
    <w:bookmarkStart w:name="z168" w:id="15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3"/>
    <w:bookmarkStart w:name="z169" w:id="154"/>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4"/>
    <w:bookmarkStart w:name="z170" w:id="155"/>
    <w:p>
      <w:pPr>
        <w:spacing w:after="0"/>
        <w:ind w:left="0"/>
        <w:jc w:val="both"/>
      </w:pPr>
      <w:r>
        <w:rPr>
          <w:rFonts w:ascii="Times New Roman"/>
          <w:b w:val="false"/>
          <w:i w:val="false"/>
          <w:color w:val="000000"/>
          <w:sz w:val="28"/>
        </w:rPr>
        <w:t>
      Қойылған бағаға негіздеме ___________________</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56"/>
    <w:p>
      <w:pPr>
        <w:spacing w:after="0"/>
        <w:ind w:left="0"/>
        <w:jc w:val="both"/>
      </w:pPr>
      <w:r>
        <w:rPr>
          <w:rFonts w:ascii="Times New Roman"/>
          <w:b w:val="false"/>
          <w:i w:val="false"/>
          <w:color w:val="000000"/>
          <w:sz w:val="28"/>
        </w:rPr>
        <w:t xml:space="preserve">
      Мемлекетті мекеме басшысының 360 әдісімен бағалау парағы </w:t>
      </w:r>
    </w:p>
    <w:bookmarkEnd w:id="156"/>
    <w:bookmarkStart w:name="z174" w:id="157"/>
    <w:p>
      <w:pPr>
        <w:spacing w:after="0"/>
        <w:ind w:left="0"/>
        <w:jc w:val="both"/>
      </w:pPr>
      <w:r>
        <w:rPr>
          <w:rFonts w:ascii="Times New Roman"/>
          <w:b w:val="false"/>
          <w:i w:val="false"/>
          <w:color w:val="000000"/>
          <w:sz w:val="28"/>
        </w:rPr>
        <w:t xml:space="preserve">
      Мемлекетті мекеме басшысының Т. А.Ә___________________ </w:t>
      </w:r>
    </w:p>
    <w:bookmarkEnd w:id="157"/>
    <w:bookmarkStart w:name="z175" w:id="158"/>
    <w:p>
      <w:pPr>
        <w:spacing w:after="0"/>
        <w:ind w:left="0"/>
        <w:jc w:val="both"/>
      </w:pPr>
      <w:r>
        <w:rPr>
          <w:rFonts w:ascii="Times New Roman"/>
          <w:b w:val="false"/>
          <w:i w:val="false"/>
          <w:color w:val="000000"/>
          <w:sz w:val="28"/>
        </w:rPr>
        <w:t>
      Құрметті респондент!</w:t>
      </w:r>
    </w:p>
    <w:bookmarkEnd w:id="158"/>
    <w:bookmarkStart w:name="z176" w:id="15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59"/>
    <w:bookmarkStart w:name="z177" w:id="16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0"/>
    <w:bookmarkStart w:name="z178" w:id="16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1"/>
    <w:bookmarkStart w:name="z179" w:id="16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2"/>
    <w:bookmarkStart w:name="z180" w:id="16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3"/>
    <w:bookmarkStart w:name="z181" w:id="16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r>
    </w:tbl>
    <w:bookmarkStart w:name="z182" w:id="16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5"/>
    <w:bookmarkStart w:name="z183" w:id="166"/>
    <w:p>
      <w:pPr>
        <w:spacing w:after="0"/>
        <w:ind w:left="0"/>
        <w:jc w:val="both"/>
      </w:pPr>
      <w:r>
        <w:rPr>
          <w:rFonts w:ascii="Times New Roman"/>
          <w:b w:val="false"/>
          <w:i w:val="false"/>
          <w:color w:val="000000"/>
          <w:sz w:val="28"/>
        </w:rPr>
        <w:t>
      құзырет көрінбейді;</w:t>
      </w:r>
    </w:p>
    <w:bookmarkEnd w:id="166"/>
    <w:bookmarkStart w:name="z184" w:id="167"/>
    <w:p>
      <w:pPr>
        <w:spacing w:after="0"/>
        <w:ind w:left="0"/>
        <w:jc w:val="both"/>
      </w:pPr>
      <w:r>
        <w:rPr>
          <w:rFonts w:ascii="Times New Roman"/>
          <w:b w:val="false"/>
          <w:i w:val="false"/>
          <w:color w:val="000000"/>
          <w:sz w:val="28"/>
        </w:rPr>
        <w:t>
      құзырет сирек көрінеді;</w:t>
      </w:r>
    </w:p>
    <w:bookmarkEnd w:id="167"/>
    <w:bookmarkStart w:name="z185" w:id="168"/>
    <w:p>
      <w:pPr>
        <w:spacing w:after="0"/>
        <w:ind w:left="0"/>
        <w:jc w:val="both"/>
      </w:pPr>
      <w:r>
        <w:rPr>
          <w:rFonts w:ascii="Times New Roman"/>
          <w:b w:val="false"/>
          <w:i w:val="false"/>
          <w:color w:val="000000"/>
          <w:sz w:val="28"/>
        </w:rPr>
        <w:t>
      құзырет жағдайлардың жартысында көрінеді;</w:t>
      </w:r>
    </w:p>
    <w:bookmarkEnd w:id="168"/>
    <w:bookmarkStart w:name="z186" w:id="169"/>
    <w:p>
      <w:pPr>
        <w:spacing w:after="0"/>
        <w:ind w:left="0"/>
        <w:jc w:val="both"/>
      </w:pPr>
      <w:r>
        <w:rPr>
          <w:rFonts w:ascii="Times New Roman"/>
          <w:b w:val="false"/>
          <w:i w:val="false"/>
          <w:color w:val="000000"/>
          <w:sz w:val="28"/>
        </w:rPr>
        <w:t>
      құзырет көп жағдайда көрінеді;</w:t>
      </w:r>
    </w:p>
    <w:bookmarkEnd w:id="169"/>
    <w:bookmarkStart w:name="z187" w:id="170"/>
    <w:p>
      <w:pPr>
        <w:spacing w:after="0"/>
        <w:ind w:left="0"/>
        <w:jc w:val="both"/>
      </w:pPr>
      <w:r>
        <w:rPr>
          <w:rFonts w:ascii="Times New Roman"/>
          <w:b w:val="false"/>
          <w:i w:val="false"/>
          <w:color w:val="000000"/>
          <w:sz w:val="28"/>
        </w:rPr>
        <w:t>
      құзырет әрқашан көрінеді.</w:t>
      </w:r>
    </w:p>
    <w:bookmarkEnd w:id="170"/>
    <w:bookmarkStart w:name="z188" w:id="17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 xml:space="preserve">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72"/>
    <w:p>
      <w:pPr>
        <w:spacing w:after="0"/>
        <w:ind w:left="0"/>
        <w:jc w:val="both"/>
      </w:pPr>
      <w:r>
        <w:rPr>
          <w:rFonts w:ascii="Times New Roman"/>
          <w:b w:val="false"/>
          <w:i w:val="false"/>
          <w:color w:val="000000"/>
          <w:sz w:val="28"/>
        </w:rPr>
        <w:t>
      "Б" корпусы қызметшілерін 360 әдісімен бағалау парағы Бағаланатын қызметкердің Т.А.Ә ______________________________ Құрметті респондент!</w:t>
      </w:r>
    </w:p>
    <w:bookmarkEnd w:id="172"/>
    <w:bookmarkStart w:name="z192" w:id="17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3"/>
    <w:bookmarkStart w:name="z193" w:id="17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4"/>
    <w:bookmarkStart w:name="z194" w:id="17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5"/>
    <w:bookmarkStart w:name="z195" w:id="17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6"/>
    <w:bookmarkStart w:name="z196" w:id="17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7"/>
    <w:bookmarkStart w:name="z197" w:id="17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r>
    </w:tbl>
    <w:bookmarkStart w:name="z198" w:id="17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9"/>
    <w:bookmarkStart w:name="z199" w:id="180"/>
    <w:p>
      <w:pPr>
        <w:spacing w:after="0"/>
        <w:ind w:left="0"/>
        <w:jc w:val="both"/>
      </w:pPr>
      <w:r>
        <w:rPr>
          <w:rFonts w:ascii="Times New Roman"/>
          <w:b w:val="false"/>
          <w:i w:val="false"/>
          <w:color w:val="000000"/>
          <w:sz w:val="28"/>
        </w:rPr>
        <w:t>
      құзырет көрінбейді;</w:t>
      </w:r>
    </w:p>
    <w:bookmarkEnd w:id="180"/>
    <w:bookmarkStart w:name="z200" w:id="181"/>
    <w:p>
      <w:pPr>
        <w:spacing w:after="0"/>
        <w:ind w:left="0"/>
        <w:jc w:val="both"/>
      </w:pPr>
      <w:r>
        <w:rPr>
          <w:rFonts w:ascii="Times New Roman"/>
          <w:b w:val="false"/>
          <w:i w:val="false"/>
          <w:color w:val="000000"/>
          <w:sz w:val="28"/>
        </w:rPr>
        <w:t>
      құзырет сирек көрінеді;</w:t>
      </w:r>
    </w:p>
    <w:bookmarkEnd w:id="181"/>
    <w:bookmarkStart w:name="z201" w:id="182"/>
    <w:p>
      <w:pPr>
        <w:spacing w:after="0"/>
        <w:ind w:left="0"/>
        <w:jc w:val="both"/>
      </w:pPr>
      <w:r>
        <w:rPr>
          <w:rFonts w:ascii="Times New Roman"/>
          <w:b w:val="false"/>
          <w:i w:val="false"/>
          <w:color w:val="000000"/>
          <w:sz w:val="28"/>
        </w:rPr>
        <w:t>
      құзырет жағдайлардың жартысында көрінеді;</w:t>
      </w:r>
    </w:p>
    <w:bookmarkEnd w:id="182"/>
    <w:bookmarkStart w:name="z202" w:id="183"/>
    <w:p>
      <w:pPr>
        <w:spacing w:after="0"/>
        <w:ind w:left="0"/>
        <w:jc w:val="both"/>
      </w:pPr>
      <w:r>
        <w:rPr>
          <w:rFonts w:ascii="Times New Roman"/>
          <w:b w:val="false"/>
          <w:i w:val="false"/>
          <w:color w:val="000000"/>
          <w:sz w:val="28"/>
        </w:rPr>
        <w:t>
      құзырет көп жағдайда көрінеді;</w:t>
      </w:r>
    </w:p>
    <w:bookmarkEnd w:id="183"/>
    <w:bookmarkStart w:name="z203" w:id="184"/>
    <w:p>
      <w:pPr>
        <w:spacing w:after="0"/>
        <w:ind w:left="0"/>
        <w:jc w:val="both"/>
      </w:pPr>
      <w:r>
        <w:rPr>
          <w:rFonts w:ascii="Times New Roman"/>
          <w:b w:val="false"/>
          <w:i w:val="false"/>
          <w:color w:val="000000"/>
          <w:sz w:val="28"/>
        </w:rPr>
        <w:t>
      құзырет әрқашан көрінеді.</w:t>
      </w:r>
    </w:p>
    <w:bookmarkEnd w:id="184"/>
    <w:bookmarkStart w:name="z204" w:id="18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186"/>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басшыларыүшін)</w:t>
      </w:r>
    </w:p>
    <w:bookmarkEnd w:id="186"/>
    <w:bookmarkStart w:name="z208" w:id="187"/>
    <w:p>
      <w:pPr>
        <w:spacing w:after="0"/>
        <w:ind w:left="0"/>
        <w:jc w:val="both"/>
      </w:pPr>
      <w:r>
        <w:rPr>
          <w:rFonts w:ascii="Times New Roman"/>
          <w:b w:val="false"/>
          <w:i w:val="false"/>
          <w:color w:val="000000"/>
          <w:sz w:val="28"/>
        </w:rPr>
        <w:t>
      Құрылымдық бөлімше басшысының Т. А.Ә. _________________</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09" w:id="18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88"/>
    <w:bookmarkStart w:name="z210" w:id="189"/>
    <w:p>
      <w:pPr>
        <w:spacing w:after="0"/>
        <w:ind w:left="0"/>
        <w:jc w:val="both"/>
      </w:pPr>
      <w:r>
        <w:rPr>
          <w:rFonts w:ascii="Times New Roman"/>
          <w:b w:val="false"/>
          <w:i w:val="false"/>
          <w:color w:val="000000"/>
          <w:sz w:val="28"/>
        </w:rPr>
        <w:t>
      Бағалау нәтижесі: _______________________________</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190"/>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190"/>
    <w:bookmarkStart w:name="z214" w:id="191"/>
    <w:p>
      <w:pPr>
        <w:spacing w:after="0"/>
        <w:ind w:left="0"/>
        <w:jc w:val="both"/>
      </w:pPr>
      <w:r>
        <w:rPr>
          <w:rFonts w:ascii="Times New Roman"/>
          <w:b w:val="false"/>
          <w:i w:val="false"/>
          <w:color w:val="000000"/>
          <w:sz w:val="28"/>
        </w:rPr>
        <w:t>
      Бағаланатын қызметшінің Т. А.Ә.__________________________</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5" w:id="19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2"/>
    <w:bookmarkStart w:name="z216" w:id="193"/>
    <w:p>
      <w:pPr>
        <w:spacing w:after="0"/>
        <w:ind w:left="0"/>
        <w:jc w:val="both"/>
      </w:pPr>
      <w:r>
        <w:rPr>
          <w:rFonts w:ascii="Times New Roman"/>
          <w:b w:val="false"/>
          <w:i w:val="false"/>
          <w:color w:val="000000"/>
          <w:sz w:val="28"/>
        </w:rPr>
        <w:t>
      Бағалау нәтижесі: ______________________________</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