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b4d6" w14:textId="d6db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"2023-2025 жылдарға арналған Тасқала ауданының ауылдық округтерінің бюджеті туралы" 2022 жылғы 29 желтоқсандағы №35-1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2023 жылғы 27 шілдедегі № 7-1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Тасқала аудандық мәслихатының 2021 жылғы 29 желтоқсандағы № 35-1 "2023-2025 жылдарға арналған Тасқала ауданының ауылдық округтерінің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2023-2025 жылдарға арналған Тасқала ауданының ауылдық округтердің бюджеті тиісінше 1-27-қосымшаларға сәйкес, оның ішінде 2023 жылға мынадай көлемдерде бекітілсін: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538 914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34 009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- 760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504 145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546 008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- 0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сальдо-0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- -7 094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7 094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7 094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2022 жылға арналған ауылдық округ бюджетінде аудандық бюджеттен келесі түсімдер ескерілсін: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нысаналы трансферттер: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378 454 мың теңге сомасында,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округіне – 34 295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– 39 493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– 34 749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округіне – 36 720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 ауылдық округіне – 36 164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 ауылдық округіне – 36 354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ауылдық округіне – 35 912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ауылдық округіне – 86 906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Шежін ауылдық округіне – 37 861 мың теңге.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125 691 мың теңге сомасында;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сомаларды Тасқала ауданының ауылдық округтерінің бюджеттеріне бөлу Тасқала ауданы әкімдігінің қаулысы негізінде жүзеге асырылады.".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5, 6,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8 қосымшаларына сәйкес жаңа редакцияда жазылсын.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35-1 шешіміне 1-қосымша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ауылдық округінің 2023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 33 715,0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35-1шешіміне 2-қосымша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ауылдық округінің 2023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 № 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 35-1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2023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 № 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 35-1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ауылдық округінің 2023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 № 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Қосшы ауылдық округінің 2023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7-1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35-1 шешіміне 6-қосымша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Мерей ауылдық округінің 2023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35-1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Мереке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7-1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35-1 шешіміне 8-қосымша</w:t>
            </w:r>
          </w:p>
        </w:tc>
      </w:tr>
    </w:tbl>
    <w:bookmarkStart w:name="z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ауылдық округінің 2023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 №7-1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№35-1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7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Шежін ауылдық округінің 2023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барлығы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барлығы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