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d124" w14:textId="0aed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2023 жылы әлеуметтік қолдау көрсету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26 қыркүйектегі № 10-1 шешімі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сәйкес,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тіркелген) сәйкес, Тасқала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2023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xml:space="preserve">
      2. Батыс Қазақстан облысы Тасқала аудандық мәслихатының "2023 жылы Тасқала ауданының ауылдық елді мекендеріне жұмыс істеу және тұру үшін келген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2022 жылғы 23 желтоқсандағы №34-2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Ж.Бисенғалиева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