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0152" w14:textId="3840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"2023-2025 жылдарға арналған Тасқала ауданының ауылдық округтерінің бюджеті туралы" 2022 жылғы 29 желтоқсандағы № 35-1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2023 жылғы 27 қарашадағы № 14-2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Тасқала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аудандық мәслихатының 2022 жылғы 29 желтоқсандағы №35-1 "2023-2025 жылдарға арналған Тасқала ауданының ауылдық округтерінің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1. 2023-2025 жылдарға арналған Тасқала ауданының ауылдық округтердің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525 546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42 882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- 557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1 577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480 530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532 640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-7 094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7 094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7 094 мың теңге";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ауылдық округ бюджетінде аудандық бюджеттен келесі түсімдер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1)субвенциялар 378 454 мың теңге сомасында,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округіне – 34 295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округіне – 39 493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округіне – 34 749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округіне – 36 720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 ауылдық округіне – 36 164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 ауылдық округіне – 36 354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 ауылдық округіне – 35 912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ауылдық округіне – 86 906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Шежін ауылдық округіне – 37 861 мың теңге.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нысаналы трансферттер: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 102 076 мың теңге сомасында.";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сомаларды Тасқала ауданының ауылдық округтерінің бюджеттеріне бөлу Тасқала ауданы әкімдігінің қаулысы негізінде жүзеге асырылады.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9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 шешіміне 1-қосымша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ауылдық округінің 2023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 шешіміне 4-қосымша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2023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 шешіміне 7-қосымша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2023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 шешіміне 10-қосымша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ауылдық округінің 2023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 шешіміне 13-қосымша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Қосшы ауылдық округінің 2023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 шешіміне 16-қосымша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Мерей ауылдық округінің 2023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 шешіміне 19-қосымша</w:t>
            </w:r>
          </w:p>
        </w:tc>
      </w:tr>
    </w:tbl>
    <w:bookmarkStart w:name="z6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Мереке ауылдық округінің 2023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№35-1 шешіміне 22-қосымша</w:t>
            </w:r>
          </w:p>
        </w:tc>
      </w:tr>
    </w:tbl>
    <w:bookmarkStart w:name="z6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ауылдық округінің 2023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 шешіміне 25-қосымша</w:t>
            </w:r>
          </w:p>
        </w:tc>
      </w:tr>
    </w:tbl>
    <w:bookmarkStart w:name="z6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Шежін ауылдық округінің 2023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