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99f5" w14:textId="ddc9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2023 жылғы 21 желтоқсандағы № 15-1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 Тасқала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4 398 349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1 069 636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13 650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- 27 240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3 287 823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4 422 079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526 400 мың теңге, 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612 688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86 288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теңге, оның ішінде: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- 550 130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қаржыландыру– 550 130 мың теңге, оның ішінде: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612 688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86 288 мың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23 730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Тасқала аудандық мәслихатының 14.05.2024 </w:t>
      </w:r>
      <w:r>
        <w:rPr>
          <w:rFonts w:ascii="Times New Roman"/>
          <w:b w:val="false"/>
          <w:i w:val="false"/>
          <w:color w:val="000000"/>
          <w:sz w:val="28"/>
        </w:rPr>
        <w:t>№ 21-1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аудандық бюджеттің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2023 жылғы 5 желтоқсандағы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2023 жылдың 14 желтоқсандағы "2024 – 2026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бюджеттің теңгерімдігін қамтамасыз ету үшін 2024 жылға кірістер бөлу нормативі төмендегі кіші сыныптар кірістері бойынша белгіленсін: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аудандық бюджетке – 100%;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салынатын табыстардан ұсталатын жеке табыс салығы аудандық бюджетке – 100% мөлшерінде есептеледі;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салынбайтын шетелдік азаматтардың табыстарынан ұсталатын жеке табыс салығы аудандық бюджетке – 100% мөлшерінде есептеледі;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әлеуметтік салық аудандық бюджетке – 100% мөлшерінде есептеледі.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аудандық бюджетте жоғары тұрған бюджеттерден келесі түсімдер ескерілсін: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республикалық бюджеттен бөлінген нысаналы трансферттер мен бюджеттік кредиттер – 528 496 мың теңге, соның ішінде: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бар адамдарды міндетті гигиеналық құралдармен қамтамасыз ету нормаларын ұлғайту – 13 585 мың теңге;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санаторийлік-курорттық емдеу – 656 мың теңге;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 – 2 317 мың теңге;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әлеуметтік осал топтары үшін коммуналдық тұрғын үй қорынан тұрғын үй сатып алу – 49 804 мың теңге;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Тасқала ауданы, Мерей ауылындағы электр желілерін қайта жаңғырту – 109 390 мың теңге;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 Тасқала ауданы Тасқала ауылындағы Маметова, Панфилов, Чурилин, Кенжин, Шевченко, Жеңіс, Садовая көшелері бойынша көше жарығын қайта жаңарту – 50 000 мың теңге;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жергілікті атқарушы органдарға берілетін бюджеттік кредиттер – 302 744 мың теңге;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облыстық бюджеттен нысаналы трансферттер мен кредиттер – 1 926 813 мың теңге, оның ішінде: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 – 26 807 мың теңге;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азаматтардың жекелеген топтарына әлеуметтік көмек – 1 108 мың теңге;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мүгедектігі бар адамдар құқықтарын қамтамасыз етуге және өмір сүру сапасын жақсартуға – 48 527 мың теңге;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 Тасқала ауданы Мереке ауылына кірме жолын күрделі жөндеу – 452 447 мың теңге;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 Тасқала ауданы Оян ауылына кірме жолын күрделі жөндеу – 448 555 мың теңге;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БҚО, Тасқала ауданы, Мерей ауылының көшелеріндегі көлік жолдарын күрделі жөндеу – 290 950 мың теңге;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 Тасқала ауданы Ақтау ауылының көшелеріндегі көлік жолдарын күрделі жөндеу – 329 269 мың теңге;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БҚО Тасқала ауданы Чижа-2 ауылының ауылішілік автомобиль жолдарын күрделі жөндеу – 293 262 мың теңге;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сертификаттарын беру – 10 000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әлеуметтік жағынан әлсіз топтарына коммуналдық тұрғын үй қорының тұрғынжайын сатып алу – 21 508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(облыстық маңызы бар қалалардың) бюджеттеріне тұрғын үй сатып алуға кредит беру – 309 944 мың теңге;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субвенциялар – 1 135 258 мың теңге.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Батыс Қазақстан облысы Тасқала аудандық мәслихатының 14.05.2024 </w:t>
      </w:r>
      <w:r>
        <w:rPr>
          <w:rFonts w:ascii="Times New Roman"/>
          <w:b w:val="false"/>
          <w:i w:val="false"/>
          <w:color w:val="000000"/>
          <w:sz w:val="28"/>
        </w:rPr>
        <w:t>№ 21-1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округтердің бюджеттерінде аудандық бюджеттен мынадай түсімдер көзделсін: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субвенциялар 377 937 мың теңге сомасында, оның ішінде: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ауылдық округіне – 35 969 мың теңге;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ауылдық округіне – 42 509 мың теңге;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ауылдық округіне – 37 082 мың теңге;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ауылдық округіне – 35 396 мың теңге;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Қосшы ауылдық округіне – 39 778 мың теңге;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Мерей ауылдық округіне – 37 610 мың теңге;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 ауылдық округіне – 38 271 мың теңге;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Тасқала ауылдық округіне – 76 515 мың теңге;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Шежін ауылдық округіне – 34 807 мың теңге.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Көрсетілген сомаларды Тасқала ауданының ауылдық округтерінің бюджеттеріне бөлу Тасқала ауданы әкімдігінің қаулысы негізінде жүзеге асырылады.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ауданның жергілікті атқарушы органының резерві 23 852 мың теңге сомасында бекітілсін.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2024 жылғы 1 қаңтардан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№15-1 шешіміне қосымша</w:t>
            </w:r>
          </w:p>
        </w:tc>
      </w:tr>
    </w:tbl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-Батыс Қазақстан облысы Тасқала аудандық мәслихатының 14.05.2024 </w:t>
      </w:r>
      <w:r>
        <w:rPr>
          <w:rFonts w:ascii="Times New Roman"/>
          <w:b w:val="false"/>
          <w:i w:val="false"/>
          <w:color w:val="ff0000"/>
          <w:sz w:val="28"/>
        </w:rPr>
        <w:t>№ 21-1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4 398 349,0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1 069 636,0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357 985,0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3 287 823,0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3 287 823,0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3 287 823,0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4 732 023,0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206 473,0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116 701,0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242 472,0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384 256,0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366 342,0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330 411,0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217 996,0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991 877,0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973 641,0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973 641,0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1 141 654,0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1 141 654,0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1 099 832,0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913 481,0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474 368,0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377 937,0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- 550 130,0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550 130,0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№15-1 шешіміне 2-қосымша</w:t>
            </w:r>
          </w:p>
        </w:tc>
      </w:tr>
    </w:tbl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 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(мың.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