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6857" w14:textId="bdc6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Тасқала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27 желтоқсандағы № 16-1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Тасқала ауданының ауылдық округтерініің бюджеті тиісінше 1-27-қосымшаларға 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537 586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82 967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19 343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434 672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570 710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сальдо- 0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- -33 124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33 124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33 124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00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ауылдық округтердің бюджетіне түсімдер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2023 жылғы 5 желтоқсандағы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назарға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ауылдық округ бюджетінде аудандық бюджеттен келесі түсімдер ескерілсін: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Субвенциялар – 377 937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округіне – 35 969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– 42 509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– 37 082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округіне – 35 396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ауылдық округіне – 39 778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ауылдық округіне – 37 610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ауылдық округіне – 38 271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ауылдық округіне – 76 515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Шежін ауылдық округіне – 34 807 мың теңге.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нысаналы трансферттер: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56 735 мың теңге сомасында.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00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Ақтау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Ақтау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Амангнелді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Амангелді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Амангелді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Достық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Достық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Қазақстан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Қазақстан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Қазақстан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Қосшы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Қосшы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Қосшы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Мерей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 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Мерей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Мерей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Мереке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Мереке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7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Мереке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</w:tbl>
    <w:p>
      <w:pPr>
        <w:spacing w:after="0"/>
        <w:ind w:left="0"/>
        <w:jc w:val="both"/>
      </w:pPr>
      <w:bookmarkStart w:name="z80" w:id="56"/>
      <w:r>
        <w:rPr>
          <w:rFonts w:ascii="Times New Roman"/>
          <w:b w:val="false"/>
          <w:i w:val="false"/>
          <w:color w:val="000000"/>
          <w:sz w:val="28"/>
        </w:rPr>
        <w:t>
      Тасқала аудандық мәслихатының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27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 16-1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22-қосымша</w:t>
      </w:r>
    </w:p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Тасқала ауылдық округінің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8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Тасқала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8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Тасқала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19 426,0</w:t>
            </w:r>
          </w:p>
        </w:tc>
      </w:tr>
    </w:tbl>
    <w:p>
      <w:pPr>
        <w:spacing w:after="0"/>
        <w:ind w:left="0"/>
        <w:jc w:val="both"/>
      </w:pPr>
      <w:bookmarkStart w:name="z86" w:id="60"/>
      <w:r>
        <w:rPr>
          <w:rFonts w:ascii="Times New Roman"/>
          <w:b w:val="false"/>
          <w:i w:val="false"/>
          <w:color w:val="000000"/>
          <w:sz w:val="28"/>
        </w:rPr>
        <w:t>
      Тасқала аудандық мәслихатының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27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 16-1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25-қосымша</w:t>
      </w:r>
    </w:p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Шежін ауылдық окру</w:t>
      </w:r>
      <w:r>
        <w:rPr>
          <w:rFonts w:ascii="Times New Roman"/>
          <w:b/>
          <w:i w:val="false"/>
          <w:color w:val="000000"/>
          <w:sz w:val="28"/>
        </w:rPr>
        <w:t>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 қосымша жаңа редакцияда – Батыс Қазақстан облысы Тасқала аудандық мәслихатының 19.06.2024 </w:t>
      </w:r>
      <w:r>
        <w:rPr>
          <w:rFonts w:ascii="Times New Roman"/>
          <w:b w:val="false"/>
          <w:i w:val="false"/>
          <w:color w:val="ff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8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Шежін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Шежін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