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2615" w14:textId="6722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2023 жылғы 18 қыркүйектегі № 184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ауданы әкімі аппаратының басшысы осы қаулының Қазақстан Республикасы нормативтік кұқықтық актілерінің эталондық бақылау банкінде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Тасқала ауданы әкімі аппаратының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"18 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әкімдігінің күші жойылған кейбір қаулыларының тізбесі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ауданы әкімдігінің 2022 жылғы 5 желтоқсандағы № 217 "Тасқала ауданы бойынша 2023 жылға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Тасқала ауданы әкімдігінің 2022 жылғы 5 желтоқсандағы № 218 "Тасқала ауданы бойынша 2023 жылға арналған мүгедектігі бар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