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e2b0" w14:textId="6c8e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2021 жылғы 14 желтоқсандағы № 17-1 "Теректі ауданының ауылдық округтері аумағындағы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2023 жылғы 21 сәуірдегі № 2-5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2021 жылғы 14 желтоқсандағы №17-1 "Теректі ауданының ауылдық округтері аумағындағы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оныншы абзац алып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