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86ed" w14:textId="6ee8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2022 жылғы 23 желтоқсандағы № 31-1 "Теректі ауданының 2023-2025 жылдарға арналған бюджетін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17 тамыздағы № 6-2 шешімі</w:t>
      </w:r>
    </w:p>
    <w:p>
      <w:pPr>
        <w:spacing w:after="0"/>
        <w:ind w:left="0"/>
        <w:jc w:val="both"/>
      </w:pPr>
      <w:bookmarkStart w:name="z3" w:id="0"/>
      <w:r>
        <w:rPr>
          <w:rFonts w:ascii="Times New Roman"/>
          <w:b w:val="false"/>
          <w:i w:val="false"/>
          <w:color w:val="000000"/>
          <w:sz w:val="28"/>
        </w:rPr>
        <w:t xml:space="preserve">
      Теректі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ауданының 2023-2025 жылдарға арналған бюджетін бекіту туралы" 2022 жылғы 23 желтоқсандағы № 31-1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"Теректі ауданының 2023-2025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7 784 709 мың теңге: </w:t>
      </w:r>
    </w:p>
    <w:bookmarkEnd w:id="3"/>
    <w:bookmarkStart w:name="z8" w:id="4"/>
    <w:p>
      <w:pPr>
        <w:spacing w:after="0"/>
        <w:ind w:left="0"/>
        <w:jc w:val="both"/>
      </w:pPr>
      <w:r>
        <w:rPr>
          <w:rFonts w:ascii="Times New Roman"/>
          <w:b w:val="false"/>
          <w:i w:val="false"/>
          <w:color w:val="000000"/>
          <w:sz w:val="28"/>
        </w:rPr>
        <w:t>
      салықтық түсімдер – 2 612 942 мың теңге;</w:t>
      </w:r>
    </w:p>
    <w:bookmarkEnd w:id="4"/>
    <w:bookmarkStart w:name="z9" w:id="5"/>
    <w:p>
      <w:pPr>
        <w:spacing w:after="0"/>
        <w:ind w:left="0"/>
        <w:jc w:val="both"/>
      </w:pPr>
      <w:r>
        <w:rPr>
          <w:rFonts w:ascii="Times New Roman"/>
          <w:b w:val="false"/>
          <w:i w:val="false"/>
          <w:color w:val="000000"/>
          <w:sz w:val="28"/>
        </w:rPr>
        <w:t>
      салықтық емес түсімдер – 21 686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801 402 мың теңге; </w:t>
      </w:r>
    </w:p>
    <w:bookmarkEnd w:id="6"/>
    <w:bookmarkStart w:name="z11" w:id="7"/>
    <w:p>
      <w:pPr>
        <w:spacing w:after="0"/>
        <w:ind w:left="0"/>
        <w:jc w:val="both"/>
      </w:pPr>
      <w:r>
        <w:rPr>
          <w:rFonts w:ascii="Times New Roman"/>
          <w:b w:val="false"/>
          <w:i w:val="false"/>
          <w:color w:val="000000"/>
          <w:sz w:val="28"/>
        </w:rPr>
        <w:t>
      трансферттер түсімі – 4 348 679 мың теңге;</w:t>
      </w:r>
    </w:p>
    <w:bookmarkEnd w:id="7"/>
    <w:bookmarkStart w:name="z12" w:id="8"/>
    <w:p>
      <w:pPr>
        <w:spacing w:after="0"/>
        <w:ind w:left="0"/>
        <w:jc w:val="both"/>
      </w:pPr>
      <w:r>
        <w:rPr>
          <w:rFonts w:ascii="Times New Roman"/>
          <w:b w:val="false"/>
          <w:i w:val="false"/>
          <w:color w:val="000000"/>
          <w:sz w:val="28"/>
        </w:rPr>
        <w:t xml:space="preserve">
      2) шығындар – 10 230 055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444 799 мың теңге:</w:t>
      </w:r>
    </w:p>
    <w:bookmarkEnd w:id="9"/>
    <w:bookmarkStart w:name="z14" w:id="10"/>
    <w:p>
      <w:pPr>
        <w:spacing w:after="0"/>
        <w:ind w:left="0"/>
        <w:jc w:val="both"/>
      </w:pPr>
      <w:r>
        <w:rPr>
          <w:rFonts w:ascii="Times New Roman"/>
          <w:b w:val="false"/>
          <w:i w:val="false"/>
          <w:color w:val="000000"/>
          <w:sz w:val="28"/>
        </w:rPr>
        <w:t>
      бюджеттік кредиттер – 559 961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115 162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-2 890 145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2 890 145 мың теңге:</w:t>
      </w:r>
    </w:p>
    <w:bookmarkEnd w:id="16"/>
    <w:bookmarkStart w:name="z21" w:id="17"/>
    <w:p>
      <w:pPr>
        <w:spacing w:after="0"/>
        <w:ind w:left="0"/>
        <w:jc w:val="both"/>
      </w:pPr>
      <w:r>
        <w:rPr>
          <w:rFonts w:ascii="Times New Roman"/>
          <w:b w:val="false"/>
          <w:i w:val="false"/>
          <w:color w:val="000000"/>
          <w:sz w:val="28"/>
        </w:rPr>
        <w:t>
      қарыздар түсімі – 2 405 404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891 526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1 376 267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2023 жылға арналған аудандық бюджетте жоғары тұрған бюджеттен бөлінетін нысаналы трансферттердің және кредиттердің түсуі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және Қазақстан Республикасының Ұлттық қорынан жалпы сомасы 638 900 мың теңге:</w:t>
      </w:r>
    </w:p>
    <w:bookmarkEnd w:id="21"/>
    <w:bookmarkStart w:name="z27" w:id="22"/>
    <w:p>
      <w:pPr>
        <w:spacing w:after="0"/>
        <w:ind w:left="0"/>
        <w:jc w:val="both"/>
      </w:pPr>
      <w:r>
        <w:rPr>
          <w:rFonts w:ascii="Times New Roman"/>
          <w:b w:val="false"/>
          <w:i w:val="false"/>
          <w:color w:val="000000"/>
          <w:sz w:val="28"/>
        </w:rPr>
        <w:t>
      Батыс Қазақстан облысы Теректі ауданы Приречное ауылындағы әлеуметтік нысандарын газбен қамту үшін қазандық құрылысына – 80 000 мың теңге;</w:t>
      </w:r>
    </w:p>
    <w:bookmarkEnd w:id="22"/>
    <w:bookmarkStart w:name="z28" w:id="23"/>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558 900 мың теңге;</w:t>
      </w:r>
    </w:p>
    <w:bookmarkEnd w:id="23"/>
    <w:bookmarkStart w:name="z29" w:id="24"/>
    <w:p>
      <w:pPr>
        <w:spacing w:after="0"/>
        <w:ind w:left="0"/>
        <w:jc w:val="both"/>
      </w:pPr>
      <w:r>
        <w:rPr>
          <w:rFonts w:ascii="Times New Roman"/>
          <w:b w:val="false"/>
          <w:i w:val="false"/>
          <w:color w:val="000000"/>
          <w:sz w:val="28"/>
        </w:rPr>
        <w:t>
      облыстық бюджеттен жалпы сомасы 5 617 756 мың теңге:</w:t>
      </w:r>
    </w:p>
    <w:bookmarkEnd w:id="24"/>
    <w:bookmarkStart w:name="z30" w:id="25"/>
    <w:p>
      <w:pPr>
        <w:spacing w:after="0"/>
        <w:ind w:left="0"/>
        <w:jc w:val="both"/>
      </w:pPr>
      <w:r>
        <w:rPr>
          <w:rFonts w:ascii="Times New Roman"/>
          <w:b w:val="false"/>
          <w:i w:val="false"/>
          <w:color w:val="000000"/>
          <w:sz w:val="28"/>
        </w:rPr>
        <w:t>
      мемлекеттік атаулы әлеуметтік көмекті төлеуге – 77 758 мың теңге;</w:t>
      </w:r>
    </w:p>
    <w:bookmarkEnd w:id="25"/>
    <w:bookmarkStart w:name="z31" w:id="26"/>
    <w:p>
      <w:pPr>
        <w:spacing w:after="0"/>
        <w:ind w:left="0"/>
        <w:jc w:val="both"/>
      </w:pPr>
      <w:r>
        <w:rPr>
          <w:rFonts w:ascii="Times New Roman"/>
          <w:b w:val="false"/>
          <w:i w:val="false"/>
          <w:color w:val="000000"/>
          <w:sz w:val="28"/>
        </w:rPr>
        <w:t>
      кепілдік берілген әлеуметтік топтамаға – 14 109 мың теңге;</w:t>
      </w:r>
    </w:p>
    <w:bookmarkEnd w:id="26"/>
    <w:bookmarkStart w:name="z32" w:id="27"/>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55 003 мың теңге;</w:t>
      </w:r>
    </w:p>
    <w:bookmarkEnd w:id="27"/>
    <w:bookmarkStart w:name="z33" w:id="28"/>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орындарын құруға жұмыс берушінің шығындарын субсидиялауға – 1 035 мың теңге;</w:t>
      </w:r>
    </w:p>
    <w:bookmarkEnd w:id="28"/>
    <w:bookmarkStart w:name="z34" w:id="29"/>
    <w:p>
      <w:pPr>
        <w:spacing w:after="0"/>
        <w:ind w:left="0"/>
        <w:jc w:val="both"/>
      </w:pPr>
      <w:r>
        <w:rPr>
          <w:rFonts w:ascii="Times New Roman"/>
          <w:b w:val="false"/>
          <w:i w:val="false"/>
          <w:color w:val="000000"/>
          <w:sz w:val="28"/>
        </w:rPr>
        <w:t>
      нәтижелі жұмыспен қамтуды дамытуға – 442 501 мың теңге;</w:t>
      </w:r>
    </w:p>
    <w:bookmarkEnd w:id="29"/>
    <w:bookmarkStart w:name="z35" w:id="30"/>
    <w:p>
      <w:pPr>
        <w:spacing w:after="0"/>
        <w:ind w:left="0"/>
        <w:jc w:val="both"/>
      </w:pPr>
      <w:r>
        <w:rPr>
          <w:rFonts w:ascii="Times New Roman"/>
          <w:b w:val="false"/>
          <w:i w:val="false"/>
          <w:color w:val="000000"/>
          <w:sz w:val="28"/>
        </w:rPr>
        <w:t>
      біліктілік жүйесін дамытуға – 207 мың теңге;</w:t>
      </w:r>
    </w:p>
    <w:bookmarkEnd w:id="30"/>
    <w:bookmarkStart w:name="z36" w:id="3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9 063 мың теңге;</w:t>
      </w:r>
    </w:p>
    <w:bookmarkEnd w:id="31"/>
    <w:bookmarkStart w:name="z37" w:id="32"/>
    <w:p>
      <w:pPr>
        <w:spacing w:after="0"/>
        <w:ind w:left="0"/>
        <w:jc w:val="both"/>
      </w:pPr>
      <w:r>
        <w:rPr>
          <w:rFonts w:ascii="Times New Roman"/>
          <w:b w:val="false"/>
          <w:i w:val="false"/>
          <w:color w:val="000000"/>
          <w:sz w:val="28"/>
        </w:rPr>
        <w:t>
      "Ұрпақтар келісімшарты" жобасына – 1 152 мың теңге;</w:t>
      </w:r>
    </w:p>
    <w:bookmarkEnd w:id="32"/>
    <w:bookmarkStart w:name="z38" w:id="33"/>
    <w:p>
      <w:pPr>
        <w:spacing w:after="0"/>
        <w:ind w:left="0"/>
        <w:jc w:val="both"/>
      </w:pPr>
      <w:r>
        <w:rPr>
          <w:rFonts w:ascii="Times New Roman"/>
          <w:b w:val="false"/>
          <w:i w:val="false"/>
          <w:color w:val="000000"/>
          <w:sz w:val="28"/>
        </w:rPr>
        <w:t>
      тұрғын үй сертификаттарын беруге – 3 000 мың теңге;</w:t>
      </w:r>
    </w:p>
    <w:bookmarkEnd w:id="33"/>
    <w:bookmarkStart w:name="z39" w:id="34"/>
    <w:p>
      <w:pPr>
        <w:spacing w:after="0"/>
        <w:ind w:left="0"/>
        <w:jc w:val="both"/>
      </w:pPr>
      <w:r>
        <w:rPr>
          <w:rFonts w:ascii="Times New Roman"/>
          <w:b w:val="false"/>
          <w:i w:val="false"/>
          <w:color w:val="000000"/>
          <w:sz w:val="28"/>
        </w:rPr>
        <w:t>
      Батыс Қазақстан облысы Теректі ауданы Покатилов ауылына кіреберіс жолын күрделі жөндеуге – 962 089 мың теңге;</w:t>
      </w:r>
    </w:p>
    <w:bookmarkEnd w:id="34"/>
    <w:bookmarkStart w:name="z40" w:id="35"/>
    <w:p>
      <w:pPr>
        <w:spacing w:after="0"/>
        <w:ind w:left="0"/>
        <w:jc w:val="both"/>
      </w:pPr>
      <w:r>
        <w:rPr>
          <w:rFonts w:ascii="Times New Roman"/>
          <w:b w:val="false"/>
          <w:i w:val="false"/>
          <w:color w:val="000000"/>
          <w:sz w:val="28"/>
        </w:rPr>
        <w:t>
      Батыс Қазақстан облысы Теректі ауданы Юбилейное ауылына кіреберіс жолын орташа жөндеуге – 90 150 мың теңге;</w:t>
      </w:r>
    </w:p>
    <w:bookmarkEnd w:id="35"/>
    <w:bookmarkStart w:name="z41" w:id="36"/>
    <w:p>
      <w:pPr>
        <w:spacing w:after="0"/>
        <w:ind w:left="0"/>
        <w:jc w:val="both"/>
      </w:pPr>
      <w:r>
        <w:rPr>
          <w:rFonts w:ascii="Times New Roman"/>
          <w:b w:val="false"/>
          <w:i w:val="false"/>
          <w:color w:val="000000"/>
          <w:sz w:val="28"/>
        </w:rPr>
        <w:t>
      Батыс Қазақстан облысы Теректі ауданы Магистральное ауылына кіреберіс жолын орташа жөндеуге – 30 072 мың теңге;</w:t>
      </w:r>
    </w:p>
    <w:bookmarkEnd w:id="36"/>
    <w:bookmarkStart w:name="z42" w:id="37"/>
    <w:p>
      <w:pPr>
        <w:spacing w:after="0"/>
        <w:ind w:left="0"/>
        <w:jc w:val="both"/>
      </w:pPr>
      <w:r>
        <w:rPr>
          <w:rFonts w:ascii="Times New Roman"/>
          <w:b w:val="false"/>
          <w:i w:val="false"/>
          <w:color w:val="000000"/>
          <w:sz w:val="28"/>
        </w:rPr>
        <w:t>
      Батыс Қазақстан облысы Теректі ауданы Подстепное ауылындағы Школьная көшесінің ауылішілік жолдарын күрделі жөндеуге – 181 320 мың теңге;</w:t>
      </w:r>
    </w:p>
    <w:bookmarkEnd w:id="37"/>
    <w:bookmarkStart w:name="z43" w:id="38"/>
    <w:p>
      <w:pPr>
        <w:spacing w:after="0"/>
        <w:ind w:left="0"/>
        <w:jc w:val="both"/>
      </w:pPr>
      <w:r>
        <w:rPr>
          <w:rFonts w:ascii="Times New Roman"/>
          <w:b w:val="false"/>
          <w:i w:val="false"/>
          <w:color w:val="000000"/>
          <w:sz w:val="28"/>
        </w:rPr>
        <w:t>
      Батыс Қазақстан облысы Теректі ауданы Теректі ауылындағы Целинная көшесінің ауылішілік жолдарын күрделі жөндеуге – 92 476 мың теңге;</w:t>
      </w:r>
    </w:p>
    <w:bookmarkEnd w:id="38"/>
    <w:bookmarkStart w:name="z44" w:id="39"/>
    <w:p>
      <w:pPr>
        <w:spacing w:after="0"/>
        <w:ind w:left="0"/>
        <w:jc w:val="both"/>
      </w:pPr>
      <w:r>
        <w:rPr>
          <w:rFonts w:ascii="Times New Roman"/>
          <w:b w:val="false"/>
          <w:i w:val="false"/>
          <w:color w:val="000000"/>
          <w:sz w:val="28"/>
        </w:rPr>
        <w:t>
      Батыс Қазақстан облысы Теректі ауданы Теректі ауылындағы Тракторная көшесінің ауылішілік жолдарын күрделі жөндеуге – 40 000 мың теңге;</w:t>
      </w:r>
    </w:p>
    <w:bookmarkEnd w:id="39"/>
    <w:bookmarkStart w:name="z45" w:id="40"/>
    <w:p>
      <w:pPr>
        <w:spacing w:after="0"/>
        <w:ind w:left="0"/>
        <w:jc w:val="both"/>
      </w:pPr>
      <w:r>
        <w:rPr>
          <w:rFonts w:ascii="Times New Roman"/>
          <w:b w:val="false"/>
          <w:i w:val="false"/>
          <w:color w:val="000000"/>
          <w:sz w:val="28"/>
        </w:rPr>
        <w:t>
      Батыс Қазақстан облысы Теректі ауданы Шөптікөл ауылындағы әлеуметтік нысандарын газбен қамту үшін қазандық құрылысына – 41 329 мың теңге;</w:t>
      </w:r>
    </w:p>
    <w:bookmarkEnd w:id="40"/>
    <w:bookmarkStart w:name="z46" w:id="41"/>
    <w:p>
      <w:pPr>
        <w:spacing w:after="0"/>
        <w:ind w:left="0"/>
        <w:jc w:val="both"/>
      </w:pPr>
      <w:r>
        <w:rPr>
          <w:rFonts w:ascii="Times New Roman"/>
          <w:b w:val="false"/>
          <w:i w:val="false"/>
          <w:color w:val="000000"/>
          <w:sz w:val="28"/>
        </w:rPr>
        <w:t>
      Батыс Қазақстан облысы Теректі ауданы Төнкеріс ауылындағы әлеуметтік нысандарын газбен қамту үшін қазандық құрылысына – 64 526 мың теңге;</w:t>
      </w:r>
    </w:p>
    <w:bookmarkEnd w:id="41"/>
    <w:bookmarkStart w:name="z47" w:id="42"/>
    <w:p>
      <w:pPr>
        <w:spacing w:after="0"/>
        <w:ind w:left="0"/>
        <w:jc w:val="both"/>
      </w:pPr>
      <w:r>
        <w:rPr>
          <w:rFonts w:ascii="Times New Roman"/>
          <w:b w:val="false"/>
          <w:i w:val="false"/>
          <w:color w:val="000000"/>
          <w:sz w:val="28"/>
        </w:rPr>
        <w:t>
      Батыс Қазақстан облысы Теректі ауданы Долинное ауылындағы әлеуметтік нысандарын газбен қамту үшін қазандық құрылысына – 44 457 мың теңге;</w:t>
      </w:r>
    </w:p>
    <w:bookmarkEnd w:id="42"/>
    <w:bookmarkStart w:name="z48" w:id="43"/>
    <w:p>
      <w:pPr>
        <w:spacing w:after="0"/>
        <w:ind w:left="0"/>
        <w:jc w:val="both"/>
      </w:pPr>
      <w:r>
        <w:rPr>
          <w:rFonts w:ascii="Times New Roman"/>
          <w:b w:val="false"/>
          <w:i w:val="false"/>
          <w:color w:val="000000"/>
          <w:sz w:val="28"/>
        </w:rPr>
        <w:t>
      Батыс Қазақстан облысы Теректі ауданы Подстепный ауылдық округінің Тоқпай ауылында үш қабатты алты пәтерлік жиырма тұрғын үйдің аумағын абаттандыруға – 53 479 мың теңге;</w:t>
      </w:r>
    </w:p>
    <w:bookmarkEnd w:id="43"/>
    <w:bookmarkStart w:name="z49" w:id="44"/>
    <w:p>
      <w:pPr>
        <w:spacing w:after="0"/>
        <w:ind w:left="0"/>
        <w:jc w:val="both"/>
      </w:pPr>
      <w:r>
        <w:rPr>
          <w:rFonts w:ascii="Times New Roman"/>
          <w:b w:val="false"/>
          <w:i w:val="false"/>
          <w:color w:val="000000"/>
          <w:sz w:val="28"/>
        </w:rPr>
        <w:t>
      Батыс Қазақстан облысы Теректі ауданы Ақжайық ауылында үш қабатты көп пәтерлі тұрғын үйге инженерлік-коммуникациялық инфрақұрылым құрылысына (сумен жабдықтау) – 5 776 мың теңге;</w:t>
      </w:r>
    </w:p>
    <w:bookmarkEnd w:id="44"/>
    <w:bookmarkStart w:name="z50" w:id="45"/>
    <w:p>
      <w:pPr>
        <w:spacing w:after="0"/>
        <w:ind w:left="0"/>
        <w:jc w:val="both"/>
      </w:pPr>
      <w:r>
        <w:rPr>
          <w:rFonts w:ascii="Times New Roman"/>
          <w:b w:val="false"/>
          <w:i w:val="false"/>
          <w:color w:val="000000"/>
          <w:sz w:val="28"/>
        </w:rPr>
        <w:t>
      Батыс Қазақстан облысы Теректі ауданының Ақсуат ауылындағы 310 жер теліміне су құбырының құрылысына – 19 123 мың теңге;</w:t>
      </w:r>
    </w:p>
    <w:bookmarkEnd w:id="45"/>
    <w:bookmarkStart w:name="z51" w:id="46"/>
    <w:p>
      <w:pPr>
        <w:spacing w:after="0"/>
        <w:ind w:left="0"/>
        <w:jc w:val="both"/>
      </w:pPr>
      <w:r>
        <w:rPr>
          <w:rFonts w:ascii="Times New Roman"/>
          <w:b w:val="false"/>
          <w:i w:val="false"/>
          <w:color w:val="000000"/>
          <w:sz w:val="28"/>
        </w:rPr>
        <w:t>
      Батыс Қазақстан облысы Теректі ауданының Жаңа Өмір ауылындағы 780 жер теліміне су құбырының құрылысына – 142 869 мың теңге;</w:t>
      </w:r>
    </w:p>
    <w:bookmarkEnd w:id="46"/>
    <w:bookmarkStart w:name="z52" w:id="47"/>
    <w:p>
      <w:pPr>
        <w:spacing w:after="0"/>
        <w:ind w:left="0"/>
        <w:jc w:val="both"/>
      </w:pPr>
      <w:r>
        <w:rPr>
          <w:rFonts w:ascii="Times New Roman"/>
          <w:b w:val="false"/>
          <w:i w:val="false"/>
          <w:color w:val="000000"/>
          <w:sz w:val="28"/>
        </w:rPr>
        <w:t>
      Батыс Қазақстан облысы Теректі ауданының Юбилейное ауылындағы 234 жер теліміне су құбырының құрылысына – 11 863 мың теңге;</w:t>
      </w:r>
    </w:p>
    <w:bookmarkEnd w:id="47"/>
    <w:bookmarkStart w:name="z53" w:id="48"/>
    <w:p>
      <w:pPr>
        <w:spacing w:after="0"/>
        <w:ind w:left="0"/>
        <w:jc w:val="both"/>
      </w:pPr>
      <w:r>
        <w:rPr>
          <w:rFonts w:ascii="Times New Roman"/>
          <w:b w:val="false"/>
          <w:i w:val="false"/>
          <w:color w:val="000000"/>
          <w:sz w:val="28"/>
        </w:rPr>
        <w:t>
      Батыс Қазақстан облысы Теректі ауданының Подстепное ауылындағы су құбырын қайта құруға – 255 645 мың теңге;</w:t>
      </w:r>
    </w:p>
    <w:bookmarkEnd w:id="48"/>
    <w:bookmarkStart w:name="z54" w:id="49"/>
    <w:p>
      <w:pPr>
        <w:spacing w:after="0"/>
        <w:ind w:left="0"/>
        <w:jc w:val="both"/>
      </w:pPr>
      <w:r>
        <w:rPr>
          <w:rFonts w:ascii="Times New Roman"/>
          <w:b w:val="false"/>
          <w:i w:val="false"/>
          <w:color w:val="000000"/>
          <w:sz w:val="28"/>
        </w:rPr>
        <w:t>
      Батыс Қазақстан облысы Теректі ауданының Тоқпай ауылындағы 290 жер теліміне су құбырының құрылысына – 92 730 мың теңге;</w:t>
      </w:r>
    </w:p>
    <w:bookmarkEnd w:id="49"/>
    <w:bookmarkStart w:name="z55" w:id="50"/>
    <w:p>
      <w:pPr>
        <w:spacing w:after="0"/>
        <w:ind w:left="0"/>
        <w:jc w:val="both"/>
      </w:pPr>
      <w:r>
        <w:rPr>
          <w:rFonts w:ascii="Times New Roman"/>
          <w:b w:val="false"/>
          <w:i w:val="false"/>
          <w:color w:val="000000"/>
          <w:sz w:val="28"/>
        </w:rPr>
        <w:t>
      Батыс Қазақстан облысы Теректі ауданының Пойма ауылындағы су құбырын қайта құруға – 169 717 мың теңге;</w:t>
      </w:r>
    </w:p>
    <w:bookmarkEnd w:id="50"/>
    <w:bookmarkStart w:name="z56" w:id="51"/>
    <w:p>
      <w:pPr>
        <w:spacing w:after="0"/>
        <w:ind w:left="0"/>
        <w:jc w:val="both"/>
      </w:pPr>
      <w:r>
        <w:rPr>
          <w:rFonts w:ascii="Times New Roman"/>
          <w:b w:val="false"/>
          <w:i w:val="false"/>
          <w:color w:val="000000"/>
          <w:sz w:val="28"/>
        </w:rPr>
        <w:t>
      Батыс Қазақстан облысы Теректі ауданының Талпын ауылындағы су құбырының құрылысына – 55 911 мың теңге;</w:t>
      </w:r>
    </w:p>
    <w:bookmarkEnd w:id="51"/>
    <w:bookmarkStart w:name="z57" w:id="52"/>
    <w:p>
      <w:pPr>
        <w:spacing w:after="0"/>
        <w:ind w:left="0"/>
        <w:jc w:val="both"/>
      </w:pPr>
      <w:r>
        <w:rPr>
          <w:rFonts w:ascii="Times New Roman"/>
          <w:b w:val="false"/>
          <w:i w:val="false"/>
          <w:color w:val="000000"/>
          <w:sz w:val="28"/>
        </w:rPr>
        <w:t>
      Батыс Қазақстан облысы Теректі ауданының Абай ауылындағы су құбырының құрылысына – 66 054 мың теңге;</w:t>
      </w:r>
    </w:p>
    <w:bookmarkEnd w:id="52"/>
    <w:bookmarkStart w:name="z58" w:id="53"/>
    <w:p>
      <w:pPr>
        <w:spacing w:after="0"/>
        <w:ind w:left="0"/>
        <w:jc w:val="both"/>
      </w:pPr>
      <w:r>
        <w:rPr>
          <w:rFonts w:ascii="Times New Roman"/>
          <w:b w:val="false"/>
          <w:i w:val="false"/>
          <w:color w:val="000000"/>
          <w:sz w:val="28"/>
        </w:rPr>
        <w:t>
      Батыс Қазақстан облысы Теректі ауданының Барбастау ауылындағы су құбырының құрылысына – 67 390 мың теңге;</w:t>
      </w:r>
    </w:p>
    <w:bookmarkEnd w:id="53"/>
    <w:bookmarkStart w:name="z59" w:id="54"/>
    <w:p>
      <w:pPr>
        <w:spacing w:after="0"/>
        <w:ind w:left="0"/>
        <w:jc w:val="both"/>
      </w:pPr>
      <w:r>
        <w:rPr>
          <w:rFonts w:ascii="Times New Roman"/>
          <w:b w:val="false"/>
          <w:i w:val="false"/>
          <w:color w:val="000000"/>
          <w:sz w:val="28"/>
        </w:rPr>
        <w:t>
      Батыс Қазақстан облысы Теректі ауданының Магистральное ауылындағы су құбырының құрылысына – 62 472 мың теңге;</w:t>
      </w:r>
    </w:p>
    <w:bookmarkEnd w:id="54"/>
    <w:bookmarkStart w:name="z60" w:id="55"/>
    <w:p>
      <w:pPr>
        <w:spacing w:after="0"/>
        <w:ind w:left="0"/>
        <w:jc w:val="both"/>
      </w:pPr>
      <w:r>
        <w:rPr>
          <w:rFonts w:ascii="Times New Roman"/>
          <w:b w:val="false"/>
          <w:i w:val="false"/>
          <w:color w:val="000000"/>
          <w:sz w:val="28"/>
        </w:rPr>
        <w:t>
      Батыс Қазақстан облысы Теректі ауданы Подстепный ауылында бірінші қабатында тұрғын емес үй-жайлары бар жеті үш қабатты көппәтерлі тұрғын үйлер және төрт қабатты алты құрастырмалы монолитті қаңқадан (сыртқы желілерсіз) тұрғын үйлердің құрылысына – 1 846 504 мың теңге;</w:t>
      </w:r>
    </w:p>
    <w:bookmarkEnd w:id="55"/>
    <w:bookmarkStart w:name="z61" w:id="56"/>
    <w:p>
      <w:pPr>
        <w:spacing w:after="0"/>
        <w:ind w:left="0"/>
        <w:jc w:val="both"/>
      </w:pPr>
      <w:r>
        <w:rPr>
          <w:rFonts w:ascii="Times New Roman"/>
          <w:b w:val="false"/>
          <w:i w:val="false"/>
          <w:color w:val="000000"/>
          <w:sz w:val="28"/>
        </w:rPr>
        <w:t>
      Батыс Қазақстан облысы Теректі ауданы Ұзынкөл ауылына кіреберіс жолын күрделі жөндеуге – 207 982 мың теңге;</w:t>
      </w:r>
    </w:p>
    <w:bookmarkEnd w:id="56"/>
    <w:bookmarkStart w:name="z62" w:id="57"/>
    <w:p>
      <w:pPr>
        <w:spacing w:after="0"/>
        <w:ind w:left="0"/>
        <w:jc w:val="both"/>
      </w:pPr>
      <w:r>
        <w:rPr>
          <w:rFonts w:ascii="Times New Roman"/>
          <w:b w:val="false"/>
          <w:i w:val="false"/>
          <w:color w:val="000000"/>
          <w:sz w:val="28"/>
        </w:rPr>
        <w:t>
      Батыс Қазақстан облысы Теректі ауданы Ақжайық ауылында (сыртқы инженерлік желілерсіз және абаттандырусыз) үш қабатты көппәтерлі тұрғын үй құрылысына – 792 мың теңге;</w:t>
      </w:r>
    </w:p>
    <w:bookmarkEnd w:id="57"/>
    <w:bookmarkStart w:name="z63" w:id="58"/>
    <w:p>
      <w:pPr>
        <w:spacing w:after="0"/>
        <w:ind w:left="0"/>
        <w:jc w:val="both"/>
      </w:pPr>
      <w:r>
        <w:rPr>
          <w:rFonts w:ascii="Times New Roman"/>
          <w:b w:val="false"/>
          <w:i w:val="false"/>
          <w:color w:val="000000"/>
          <w:sz w:val="28"/>
        </w:rPr>
        <w:t>
      Батыс Қазақстан облысы Теректі ауданы Подстепный ауылында (сыртқы инженерлік желілерсіз және абаттандырусыз) екі үш қабатты көппәтерлі тұрғын үйлердің құрылысына – 230 771 мың теңге;</w:t>
      </w:r>
    </w:p>
    <w:bookmarkEnd w:id="58"/>
    <w:bookmarkStart w:name="z64" w:id="59"/>
    <w:p>
      <w:pPr>
        <w:spacing w:after="0"/>
        <w:ind w:left="0"/>
        <w:jc w:val="both"/>
      </w:pPr>
      <w:r>
        <w:rPr>
          <w:rFonts w:ascii="Times New Roman"/>
          <w:b w:val="false"/>
          <w:i w:val="false"/>
          <w:color w:val="000000"/>
          <w:sz w:val="28"/>
        </w:rPr>
        <w:t>
      Батыс Қазақстан облысы, Теректі ауданы, Подстепный ауылында екі үш қабатты көп пәтерлі тұрғын үйге инженерлік-коммуникациялық инфрақұрылым құрылысына (сумен жабдықтау) - 9 573 мың теңге;</w:t>
      </w:r>
    </w:p>
    <w:bookmarkEnd w:id="59"/>
    <w:bookmarkStart w:name="z65" w:id="60"/>
    <w:p>
      <w:pPr>
        <w:spacing w:after="0"/>
        <w:ind w:left="0"/>
        <w:jc w:val="both"/>
      </w:pPr>
      <w:r>
        <w:rPr>
          <w:rFonts w:ascii="Times New Roman"/>
          <w:b w:val="false"/>
          <w:i w:val="false"/>
          <w:color w:val="000000"/>
          <w:sz w:val="28"/>
        </w:rPr>
        <w:t>
      Батыс Қазақстан облысы Теректі ауданы Тақсай ауылындағы әлеуметтік нысандарын газбен қамту үшін қазандық құрылысына – 29 032 мың теңге;</w:t>
      </w:r>
    </w:p>
    <w:bookmarkEnd w:id="60"/>
    <w:bookmarkStart w:name="z66" w:id="61"/>
    <w:p>
      <w:pPr>
        <w:spacing w:after="0"/>
        <w:ind w:left="0"/>
        <w:jc w:val="both"/>
      </w:pPr>
      <w:r>
        <w:rPr>
          <w:rFonts w:ascii="Times New Roman"/>
          <w:b w:val="false"/>
          <w:i w:val="false"/>
          <w:color w:val="000000"/>
          <w:sz w:val="28"/>
        </w:rPr>
        <w:t>
      Батыс Қазақстан облысы Теректі ауданы Приречное ауылындағы әлеуметтік нысандарын газбен қамту үшін қазандық құрылысына – 7 815 мың теңге;</w:t>
      </w:r>
    </w:p>
    <w:bookmarkEnd w:id="61"/>
    <w:bookmarkStart w:name="z67" w:id="62"/>
    <w:p>
      <w:pPr>
        <w:spacing w:after="0"/>
        <w:ind w:left="0"/>
        <w:jc w:val="both"/>
      </w:pPr>
      <w:r>
        <w:rPr>
          <w:rFonts w:ascii="Times New Roman"/>
          <w:b w:val="false"/>
          <w:i w:val="false"/>
          <w:color w:val="000000"/>
          <w:sz w:val="28"/>
        </w:rPr>
        <w:t>
      Батыс Қазақстан облысы Теректі ауданының Үлкен Еңбек ауылындағы 290 жер теліміне су құбырының құрылысына – 100 761 мың теңге;</w:t>
      </w:r>
    </w:p>
    <w:bookmarkEnd w:id="62"/>
    <w:bookmarkStart w:name="z68" w:id="63"/>
    <w:p>
      <w:pPr>
        <w:spacing w:after="0"/>
        <w:ind w:left="0"/>
        <w:jc w:val="both"/>
      </w:pPr>
      <w:r>
        <w:rPr>
          <w:rFonts w:ascii="Times New Roman"/>
          <w:b w:val="false"/>
          <w:i w:val="false"/>
          <w:color w:val="000000"/>
          <w:sz w:val="28"/>
        </w:rPr>
        <w:t>
      Батыс Қазақстан облысы Теректі ауданының Ақжайық ауылындағы Теректі аудандық мәдени демалыс орталығы ғимаратына ағымдағы жөндеу жұмыстарына – 31 250 мың теңге;";</w:t>
      </w:r>
    </w:p>
    <w:bookmarkEnd w:id="63"/>
    <w:bookmarkStart w:name="z69" w:id="6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4"/>
    <w:bookmarkStart w:name="z70" w:id="6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17 тамыздағы</w:t>
            </w:r>
            <w:r>
              <w:br/>
            </w:r>
            <w:r>
              <w:rPr>
                <w:rFonts w:ascii="Times New Roman"/>
                <w:b w:val="false"/>
                <w:i w:val="false"/>
                <w:color w:val="000000"/>
                <w:sz w:val="20"/>
              </w:rPr>
              <w:t>№ 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31-1 шешімінеь 1-қосымша</w:t>
            </w:r>
          </w:p>
        </w:tc>
      </w:tr>
    </w:tbl>
    <w:bookmarkStart w:name="z74" w:id="66"/>
    <w:p>
      <w:pPr>
        <w:spacing w:after="0"/>
        <w:ind w:left="0"/>
        <w:jc w:val="left"/>
      </w:pPr>
      <w:r>
        <w:rPr>
          <w:rFonts w:ascii="Times New Roman"/>
          <w:b/>
          <w:i w:val="false"/>
          <w:color w:val="000000"/>
        </w:rPr>
        <w:t xml:space="preserve"> Теректі ауданының 2023 жылға арналған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4 348 252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