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a3ecc" w14:textId="2da3e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Теректі аудандық мәслихатының 2022 жылғы 23 желтоқсандағы № 31-1 "Теректі ауданының 2023-2025 жылдарға арналған бюджетін бекіту туралы" шешіміне өзгеріс енгізу туралы</w:t>
      </w:r>
    </w:p>
    <w:p>
      <w:pPr>
        <w:spacing w:after="0"/>
        <w:ind w:left="0"/>
        <w:jc w:val="both"/>
      </w:pPr>
      <w:r>
        <w:rPr>
          <w:rFonts w:ascii="Times New Roman"/>
          <w:b w:val="false"/>
          <w:i w:val="false"/>
          <w:color w:val="000000"/>
          <w:sz w:val="28"/>
        </w:rPr>
        <w:t>Батыс Қазақстан облысы Теректі аудандық мәслихатының 2023 жылғы 13 желтоқсандағы № 10-1 шешімі</w:t>
      </w:r>
    </w:p>
    <w:p>
      <w:pPr>
        <w:spacing w:after="0"/>
        <w:ind w:left="0"/>
        <w:jc w:val="both"/>
      </w:pPr>
      <w:bookmarkStart w:name="z3" w:id="0"/>
      <w:r>
        <w:rPr>
          <w:rFonts w:ascii="Times New Roman"/>
          <w:b w:val="false"/>
          <w:i w:val="false"/>
          <w:color w:val="000000"/>
          <w:sz w:val="28"/>
        </w:rPr>
        <w:t xml:space="preserve">
      Теректі аудандық мәслихат </w:t>
      </w:r>
      <w:r>
        <w:rPr>
          <w:rFonts w:ascii="Times New Roman"/>
          <w:b/>
          <w:i w:val="false"/>
          <w:color w:val="000000"/>
          <w:sz w:val="28"/>
        </w:rPr>
        <w:t>ШЕШІМ ҚАБЫЛДАДЫ:</w:t>
      </w:r>
    </w:p>
    <w:bookmarkEnd w:id="0"/>
    <w:bookmarkStart w:name="z4" w:id="1"/>
    <w:p>
      <w:pPr>
        <w:spacing w:after="0"/>
        <w:ind w:left="0"/>
        <w:jc w:val="both"/>
      </w:pPr>
      <w:r>
        <w:rPr>
          <w:rFonts w:ascii="Times New Roman"/>
          <w:b w:val="false"/>
          <w:i w:val="false"/>
          <w:color w:val="000000"/>
          <w:sz w:val="28"/>
        </w:rPr>
        <w:t xml:space="preserve">
      1. Теректі аудандық мәслихатының "Теректі ауданының 2023-2025 жылдарға арналған бюджетін бекіту туралы" 2022 жылғы 23 желтоқсандағы №31-1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қосымшасына сәйкес жаңа редакцияда жазылсын.</w:t>
      </w:r>
    </w:p>
    <w:bookmarkEnd w:id="2"/>
    <w:bookmarkStart w:name="z6" w:id="3"/>
    <w:p>
      <w:pPr>
        <w:spacing w:after="0"/>
        <w:ind w:left="0"/>
        <w:jc w:val="both"/>
      </w:pPr>
      <w:r>
        <w:rPr>
          <w:rFonts w:ascii="Times New Roman"/>
          <w:b w:val="false"/>
          <w:i w:val="false"/>
          <w:color w:val="000000"/>
          <w:sz w:val="28"/>
        </w:rPr>
        <w:t xml:space="preserve">
      2. Осы шешім 2023 жылдың 1 қаңтарынан бастап қолданысқа енгізіледі. </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Теректі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Нургалиев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аудандық мәслихатының</w:t>
            </w:r>
            <w:r>
              <w:br/>
            </w:r>
            <w:r>
              <w:rPr>
                <w:rFonts w:ascii="Times New Roman"/>
                <w:b w:val="false"/>
                <w:i w:val="false"/>
                <w:color w:val="000000"/>
                <w:sz w:val="20"/>
              </w:rPr>
              <w:t>2023 жылғы 13 желтоқсандағы</w:t>
            </w:r>
            <w:r>
              <w:br/>
            </w:r>
            <w:r>
              <w:rPr>
                <w:rFonts w:ascii="Times New Roman"/>
                <w:b w:val="false"/>
                <w:i w:val="false"/>
                <w:color w:val="000000"/>
                <w:sz w:val="20"/>
              </w:rPr>
              <w:t>№ 10-1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аудандық мәслихатының</w:t>
            </w:r>
            <w:r>
              <w:br/>
            </w:r>
            <w:r>
              <w:rPr>
                <w:rFonts w:ascii="Times New Roman"/>
                <w:b w:val="false"/>
                <w:i w:val="false"/>
                <w:color w:val="000000"/>
                <w:sz w:val="20"/>
              </w:rPr>
              <w:t>2022 жылғы 23 желтоқсандағы</w:t>
            </w:r>
            <w:r>
              <w:br/>
            </w:r>
            <w:r>
              <w:rPr>
                <w:rFonts w:ascii="Times New Roman"/>
                <w:b w:val="false"/>
                <w:i w:val="false"/>
                <w:color w:val="000000"/>
                <w:sz w:val="20"/>
              </w:rPr>
              <w:t>№ 31-1 шешіміне 1-қосымша</w:t>
            </w:r>
          </w:p>
        </w:tc>
      </w:tr>
    </w:tbl>
    <w:bookmarkStart w:name="z10" w:id="4"/>
    <w:p>
      <w:pPr>
        <w:spacing w:after="0"/>
        <w:ind w:left="0"/>
        <w:jc w:val="left"/>
      </w:pPr>
      <w:r>
        <w:rPr>
          <w:rFonts w:ascii="Times New Roman"/>
          <w:b/>
          <w:i w:val="false"/>
          <w:color w:val="000000"/>
        </w:rPr>
        <w:t xml:space="preserve"> Теректі ауданының 2023 жылға арналған бюджеті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7 740 395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2 612 942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1 468 736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меншігінен түсетін басқа да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801 402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4 304 365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4 303 938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4 303 938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9 096 679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ауылшаруашылық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жұмысқа орналастыру үшін арнайы жұмыс орындарын құруға жұмыс берушінің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2 556 138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1 119 726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1 113 024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1 412 737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1 402 735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1 079 011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1 064 576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1 562 833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1 541 936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1 541 936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1 506 228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2 098 556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2 098 556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2 098 556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1 146 173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объектілерінің ортақ мүлкіне күрделі жөндеу жүргізуге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559 961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-1 801 083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1 801 083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1 316 342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1 316 342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1 316 342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берілген мақсатына сай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1 376 267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1 376 267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1 376 267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