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b2d6" w14:textId="300b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ауылдық округтерінің 2024-2026 жылдарға арналған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2023 жылғы 22 желтоқсандағы № 11-2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ауданының Ақжайық ауылдық округінің бюджеті 2024-2026 жылдарға арналған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100 987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90 064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106 244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-5 257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5 257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5 257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2024-2026 жылдарға арналған Теректі ауданының Ақсоғым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"/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45 610 мың теңге: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 мың теңге;</w:t>
      </w:r>
    </w:p>
    <w:bookmarkEnd w:id="21"/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43 210 мың теңге;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47 184 мың теңге; </w:t>
      </w:r>
    </w:p>
    <w:bookmarkEnd w:id="25"/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"/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-1 574 мың теңге;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1 574 мың теңге: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1 574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Теректі ауданының Ақсуат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57 854 мың теңге: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13 750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44 104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76 718 мың теңге;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-18 864 мың теңге;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18 864 мың теңге: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18 864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Теректі ауданының Аңқаты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46 010 мың теңге: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3 350 мың теңге;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42 660 мың теңге;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49 719 мың теңге;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-3 709 мың теңге;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3 709 мың теңге: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3 709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2024-2026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3"/>
    <w:bookmarkStart w:name="z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55 903 мың теңге:</w:t>
      </w:r>
    </w:p>
    <w:bookmarkEnd w:id="74"/>
    <w:bookmarkStart w:name="z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2 870 мың теңге;</w:t>
      </w:r>
    </w:p>
    <w:bookmarkEnd w:id="75"/>
    <w:bookmarkStart w:name="z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6"/>
    <w:bookmarkStart w:name="z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7"/>
    <w:bookmarkStart w:name="z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52 933 мың теңге;</w:t>
      </w:r>
    </w:p>
    <w:bookmarkEnd w:id="78"/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57 967 мың теңге;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2"/>
    <w:bookmarkStart w:name="z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83"/>
    <w:bookmarkStart w:name="z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4"/>
    <w:bookmarkStart w:name="z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5"/>
    <w:bookmarkStart w:name="z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-2 064 мың теңге;</w:t>
      </w:r>
    </w:p>
    <w:bookmarkEnd w:id="86"/>
    <w:bookmarkStart w:name="z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2 064 мың теңге:</w:t>
      </w:r>
    </w:p>
    <w:bookmarkEnd w:id="87"/>
    <w:bookmarkStart w:name="z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8"/>
    <w:bookmarkStart w:name="z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9"/>
    <w:bookmarkStart w:name="z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2 064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–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ауданының Долин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55 374 мың теңге: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52 474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58 104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-2 730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2 730 мың теңге: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2 730 мың теңге.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Теректі ауданының Құмақсай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40 212 мың теңге: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38 382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42 606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-2 394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2 394 мың теңге: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2 394 мың теңге.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2024-2026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26"/>
    <w:bookmarkStart w:name="z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129 462 мың теңге:</w:t>
      </w:r>
    </w:p>
    <w:bookmarkEnd w:id="127"/>
    <w:bookmarkStart w:name="z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51 300 мың теңге;</w:t>
      </w:r>
    </w:p>
    <w:bookmarkEnd w:id="128"/>
    <w:bookmarkStart w:name="z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29"/>
    <w:bookmarkStart w:name="z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0"/>
    <w:bookmarkStart w:name="z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78 162 мың теңге;</w:t>
      </w:r>
    </w:p>
    <w:bookmarkEnd w:id="131"/>
    <w:bookmarkStart w:name="z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155 565 мың теңге;</w:t>
      </w:r>
    </w:p>
    <w:bookmarkEnd w:id="132"/>
    <w:bookmarkStart w:name="z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33"/>
    <w:bookmarkStart w:name="z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4"/>
    <w:bookmarkStart w:name="z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5"/>
    <w:bookmarkStart w:name="z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6"/>
    <w:bookmarkStart w:name="z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7"/>
    <w:bookmarkStart w:name="z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8"/>
    <w:bookmarkStart w:name="z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-26 103 мың теңге;</w:t>
      </w:r>
    </w:p>
    <w:bookmarkEnd w:id="139"/>
    <w:bookmarkStart w:name="z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26 103 мың теңге:</w:t>
      </w:r>
    </w:p>
    <w:bookmarkEnd w:id="140"/>
    <w:bookmarkStart w:name="z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1"/>
    <w:bookmarkStart w:name="z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2"/>
    <w:bookmarkStart w:name="z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26 103 мың теңге.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Теректі ауданының Покатиловка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38 330 мың теңге: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36 060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39 716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-1 386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1 386 мың теңге: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1 386 мың теңге.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2024-2026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62"/>
    <w:bookmarkStart w:name="z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42 247 мың теңге:</w:t>
      </w:r>
    </w:p>
    <w:bookmarkEnd w:id="163"/>
    <w:bookmarkStart w:name="z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1 630 мың теңге;</w:t>
      </w:r>
    </w:p>
    <w:bookmarkEnd w:id="164"/>
    <w:bookmarkStart w:name="z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5"/>
    <w:bookmarkStart w:name="z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6"/>
    <w:bookmarkStart w:name="z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40 617 мың теңге;</w:t>
      </w:r>
    </w:p>
    <w:bookmarkEnd w:id="167"/>
    <w:bookmarkStart w:name="z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45 791 мың теңге;</w:t>
      </w:r>
    </w:p>
    <w:bookmarkEnd w:id="168"/>
    <w:bookmarkStart w:name="z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69"/>
    <w:bookmarkStart w:name="z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0"/>
    <w:bookmarkStart w:name="z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1"/>
    <w:bookmarkStart w:name="z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72"/>
    <w:bookmarkStart w:name="z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3"/>
    <w:bookmarkStart w:name="z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4"/>
    <w:bookmarkStart w:name="z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-3 544 мың теңге;</w:t>
      </w:r>
    </w:p>
    <w:bookmarkEnd w:id="175"/>
    <w:bookmarkStart w:name="z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3 544 мың теңге:</w:t>
      </w:r>
    </w:p>
    <w:bookmarkEnd w:id="176"/>
    <w:bookmarkStart w:name="z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7"/>
    <w:bookmarkStart w:name="z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8"/>
    <w:bookmarkStart w:name="z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3 544 мың теңге.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Теректі ауданының Ұзынкөл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40 980 мың теңге: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38 680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43 075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-2 095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2 095 мың теңге: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2 095 мың теңге.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Теректі ауданының Теректі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109 518 мың теңге: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24 600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84 918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129 545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-20 027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20 027 мың теңге: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20 027 мың теңге.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Теректі ауданының Шаған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67 428 мың теңге: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9 100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58 328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74 976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-7 548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7 548 мың теңге: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7 548 мың теңге.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2024-2026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34"/>
    <w:bookmarkStart w:name="z8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51 061 мың теңге:</w:t>
      </w:r>
    </w:p>
    <w:bookmarkEnd w:id="235"/>
    <w:bookmarkStart w:name="z8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3 530 мың теңге;</w:t>
      </w:r>
    </w:p>
    <w:bookmarkEnd w:id="236"/>
    <w:bookmarkStart w:name="z8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7"/>
    <w:bookmarkStart w:name="z8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8"/>
    <w:bookmarkStart w:name="z8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47 531 мың теңге;</w:t>
      </w:r>
    </w:p>
    <w:bookmarkEnd w:id="239"/>
    <w:bookmarkStart w:name="z8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53 482 мың теңге;</w:t>
      </w:r>
    </w:p>
    <w:bookmarkEnd w:id="240"/>
    <w:bookmarkStart w:name="z8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41"/>
    <w:bookmarkStart w:name="z9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2"/>
    <w:bookmarkStart w:name="z9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3"/>
    <w:bookmarkStart w:name="z9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44"/>
    <w:bookmarkStart w:name="z9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5"/>
    <w:bookmarkStart w:name="z9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6"/>
    <w:bookmarkStart w:name="z9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-2 421 мың теңге;</w:t>
      </w:r>
    </w:p>
    <w:bookmarkEnd w:id="247"/>
    <w:bookmarkStart w:name="z9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2 421 мың теңге:</w:t>
      </w:r>
    </w:p>
    <w:bookmarkEnd w:id="248"/>
    <w:bookmarkStart w:name="z9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49"/>
    <w:bookmarkStart w:name="z9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0"/>
    <w:bookmarkStart w:name="z9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2 421 мың теңге.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2024-2026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52"/>
    <w:bookmarkStart w:name="z1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45 567 мың теңге:</w:t>
      </w:r>
    </w:p>
    <w:bookmarkEnd w:id="253"/>
    <w:bookmarkStart w:name="z1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2 440 мың теңге;</w:t>
      </w:r>
    </w:p>
    <w:bookmarkEnd w:id="254"/>
    <w:bookmarkStart w:name="z1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5"/>
    <w:bookmarkStart w:name="z1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6"/>
    <w:bookmarkStart w:name="z1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43 127 мың теңге;</w:t>
      </w:r>
    </w:p>
    <w:bookmarkEnd w:id="257"/>
    <w:bookmarkStart w:name="z1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47 762 мың теңге;</w:t>
      </w:r>
    </w:p>
    <w:bookmarkEnd w:id="258"/>
    <w:bookmarkStart w:name="z1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59"/>
    <w:bookmarkStart w:name="z1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0"/>
    <w:bookmarkStart w:name="z1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1"/>
    <w:bookmarkStart w:name="z1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262"/>
    <w:bookmarkStart w:name="z1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3"/>
    <w:bookmarkStart w:name="z1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4"/>
    <w:bookmarkStart w:name="z1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-2 195 мың теңге;</w:t>
      </w:r>
    </w:p>
    <w:bookmarkEnd w:id="265"/>
    <w:bookmarkStart w:name="z1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2 195 мың теңге:</w:t>
      </w:r>
    </w:p>
    <w:bookmarkEnd w:id="266"/>
    <w:bookmarkStart w:name="z1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7"/>
    <w:bookmarkStart w:name="z1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68"/>
    <w:bookmarkStart w:name="z1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2 195 мың теңге.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ауылдық округтердің бюджеттерінде аудандық бюджеттен берілетін субвенциялар көлемінің жалпы сомасы 760 095 мың теңге түсімдері қарастырылғаны ескерілсін, соның ішінде: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Ақжайық ауылдық округі – 61 564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Ақсоғым ауылдық округі – 42 410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Ақсуат ауылдық округі – 44 104 мың теңге;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Аңқаты ауылдық округі – 42 660 мың теңге;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Богдановка ауылдық округі – 52 933 мың теңге;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Долин ауылдық округі – 52 474 мың теңге;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Құмақсай ауылдық округі – 38 382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Подстепный ауылдық округі – 78 162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Покатиловка ауылдық округі – 36 060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Приречный ауылдық округі – 40 202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Ұзынкөл ауылдық округі – 38 680 мың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Теректі ауылдық округі – 84 918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Шаған ауылдық округі – 58 328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Шағатай ауылдық округі – 47 031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Шалқар ауылдық округі – 42 187 мың теңге.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Теректі аудандық мәслихатының тұрақты комиссияларына әр тоқсан сайын бюджеттік бағдарламалар әкімшілерінің есебін тыңдау жүктелсін.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2024 жылдың 1 қаңтарынан бастап қолданысқа енгізіледі.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Ақжайық ауылдық округінің бюджеті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2-қосымша</w:t>
            </w:r>
          </w:p>
        </w:tc>
      </w:tr>
    </w:tbl>
    <w:bookmarkStart w:name="z29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Ақжайық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3-қосымша</w:t>
            </w:r>
          </w:p>
        </w:tc>
      </w:tr>
    </w:tbl>
    <w:bookmarkStart w:name="z29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Ақжайық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Ақсоғым ауылдық округінің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5-қосымша</w:t>
            </w:r>
          </w:p>
        </w:tc>
      </w:tr>
    </w:tbl>
    <w:bookmarkStart w:name="z30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Ақсоғым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6-қосымша</w:t>
            </w:r>
          </w:p>
        </w:tc>
      </w:tr>
    </w:tbl>
    <w:bookmarkStart w:name="z30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Ақсоғым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7-қосымша</w:t>
            </w:r>
          </w:p>
        </w:tc>
      </w:tr>
    </w:tbl>
    <w:bookmarkStart w:name="z30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8-қосымша</w:t>
            </w:r>
          </w:p>
        </w:tc>
      </w:tr>
    </w:tbl>
    <w:bookmarkStart w:name="z30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Ақсуат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9-қосымша</w:t>
            </w:r>
          </w:p>
        </w:tc>
      </w:tr>
    </w:tbl>
    <w:bookmarkStart w:name="z31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Ақсуат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1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Аңқаты ауылдық округінің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11-қосымша</w:t>
            </w:r>
          </w:p>
        </w:tc>
      </w:tr>
    </w:tbl>
    <w:bookmarkStart w:name="z31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Аңқаты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12-қосымша</w:t>
            </w:r>
          </w:p>
        </w:tc>
      </w:tr>
    </w:tbl>
    <w:bookmarkStart w:name="z31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Аңқаты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1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Богдановка ауылдық округінің бюджеті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14-қосымша</w:t>
            </w:r>
          </w:p>
        </w:tc>
      </w:tr>
    </w:tbl>
    <w:bookmarkStart w:name="z32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Богдановка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15-қосымша</w:t>
            </w:r>
          </w:p>
        </w:tc>
      </w:tr>
    </w:tbl>
    <w:bookmarkStart w:name="z32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Богдановка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 ауылдық округінің бюджеті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17-қосымша</w:t>
            </w:r>
          </w:p>
        </w:tc>
      </w:tr>
    </w:tbl>
    <w:bookmarkStart w:name="z32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Долин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18-қосымша</w:t>
            </w:r>
          </w:p>
        </w:tc>
      </w:tr>
    </w:tbl>
    <w:bookmarkStart w:name="z32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Долин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19-қосымша</w:t>
            </w:r>
          </w:p>
        </w:tc>
      </w:tr>
    </w:tbl>
    <w:bookmarkStart w:name="z33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Құмақсай ауылдық округінің бюджеті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20-қосымша</w:t>
            </w:r>
          </w:p>
        </w:tc>
      </w:tr>
    </w:tbl>
    <w:bookmarkStart w:name="z33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Құмақсай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21-қосымша</w:t>
            </w:r>
          </w:p>
        </w:tc>
      </w:tr>
    </w:tbl>
    <w:bookmarkStart w:name="z33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Құмақсай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3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Подстепный ауылдық округінің бюджеті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23-қосымша</w:t>
            </w:r>
          </w:p>
        </w:tc>
      </w:tr>
    </w:tbl>
    <w:bookmarkStart w:name="z33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Подстепный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24-қосымша</w:t>
            </w:r>
          </w:p>
        </w:tc>
      </w:tr>
    </w:tbl>
    <w:bookmarkStart w:name="z34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Подстепный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25-қосымша</w:t>
            </w:r>
          </w:p>
        </w:tc>
      </w:tr>
    </w:tbl>
    <w:bookmarkStart w:name="z34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Покатиловка ауылдық округінің бюджеті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26-қосымша</w:t>
            </w:r>
          </w:p>
        </w:tc>
      </w:tr>
    </w:tbl>
    <w:bookmarkStart w:name="z34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Покатиловка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27-қосымша</w:t>
            </w:r>
          </w:p>
        </w:tc>
      </w:tr>
    </w:tbl>
    <w:bookmarkStart w:name="z34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Покатиловка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Приречный ауылдық округінің бюджеті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29-қосымша</w:t>
            </w:r>
          </w:p>
        </w:tc>
      </w:tr>
    </w:tbl>
    <w:bookmarkStart w:name="z35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Приречный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30-қосымша</w:t>
            </w:r>
          </w:p>
        </w:tc>
      </w:tr>
    </w:tbl>
    <w:bookmarkStart w:name="z35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Приречный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31-қосымша</w:t>
            </w:r>
          </w:p>
        </w:tc>
      </w:tr>
    </w:tbl>
    <w:bookmarkStart w:name="z35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13-2 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32-қосымша</w:t>
            </w:r>
          </w:p>
        </w:tc>
      </w:tr>
    </w:tbl>
    <w:bookmarkStart w:name="z35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Ұзынкөл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33-қосымша</w:t>
            </w:r>
          </w:p>
        </w:tc>
      </w:tr>
    </w:tbl>
    <w:bookmarkStart w:name="z35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Ұзынкөл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p>
      <w:pPr>
        <w:spacing w:after="0"/>
        <w:ind w:left="0"/>
        <w:jc w:val="both"/>
      </w:pPr>
      <w:bookmarkStart w:name="z360" w:id="321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321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35-қосымша</w:t>
            </w:r>
          </w:p>
        </w:tc>
      </w:tr>
    </w:tbl>
    <w:bookmarkStart w:name="z36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Теректі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36-қосымша</w:t>
            </w:r>
          </w:p>
        </w:tc>
      </w:tr>
    </w:tbl>
    <w:bookmarkStart w:name="z36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Теректі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37-қосымша</w:t>
            </w:r>
          </w:p>
        </w:tc>
      </w:tr>
    </w:tbl>
    <w:bookmarkStart w:name="z36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Шаған ауылдық округінің бюджеті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Батыс Қазақстан облысы Теректі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38-қосымша</w:t>
            </w:r>
          </w:p>
        </w:tc>
      </w:tr>
    </w:tbl>
    <w:bookmarkStart w:name="z36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Шаған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39-қосымша</w:t>
            </w:r>
          </w:p>
        </w:tc>
      </w:tr>
    </w:tbl>
    <w:bookmarkStart w:name="z37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Шаған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37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Шағатай ауылдық округінің бюджеті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41-қосымша</w:t>
            </w:r>
          </w:p>
        </w:tc>
      </w:tr>
    </w:tbl>
    <w:bookmarkStart w:name="z37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Шағатай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42-қосымша</w:t>
            </w:r>
          </w:p>
        </w:tc>
      </w:tr>
    </w:tbl>
    <w:bookmarkStart w:name="z37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Шағатай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7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округінің бюджеті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Батыс Қазақстан облысы Теректі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44-қосымша</w:t>
            </w:r>
          </w:p>
        </w:tc>
      </w:tr>
    </w:tbl>
    <w:bookmarkStart w:name="z38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Шалқар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 шешіміне 45-қосымша</w:t>
            </w:r>
          </w:p>
        </w:tc>
      </w:tr>
    </w:tbl>
    <w:bookmarkStart w:name="z38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Шалқар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