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0770" w14:textId="2170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27 желтоқсандағы № 35-3 "2023-2025 жылдарға арналған Шыңғырлау ауданының Ақшат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22 тамыздағы № 9-3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2022 жылғы 27 желтоқсандағы №35-3 "2023-2025 жылдарға арналған Шыңғырлау ауданының Ақшат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Шыңғырлау ауданының Ақшат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44 550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50 597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-2 615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2 615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2 615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Ауылдық бюджетте 2023 жылға арналған аудандық бюджеттен берілетін нысаналы трансферттердің жалпы сомасы 2 141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2 141 мың теңге;".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35-3 шешіміне 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Ақшат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