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6050" w14:textId="dc960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ауданының аумағында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2023 жылғы 8 қарашадағы № 11-4 шешімі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өзiн-өзi басқару туралы"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Шыңғырлау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Шыңғырлау ауданының аумағында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С.Тұргалиев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жылдың 8 қарашадағы</w:t>
            </w:r>
            <w:r>
              <w:br/>
            </w:r>
            <w:r>
              <w:rPr>
                <w:rFonts w:ascii="Times New Roman"/>
                <w:b w:val="false"/>
                <w:i w:val="false"/>
                <w:color w:val="000000"/>
                <w:sz w:val="20"/>
              </w:rPr>
              <w:t>№11-4 шешімімен бекітілген</w:t>
            </w:r>
          </w:p>
        </w:tc>
      </w:tr>
    </w:tbl>
    <w:bookmarkStart w:name="z8" w:id="3"/>
    <w:p>
      <w:pPr>
        <w:spacing w:after="0"/>
        <w:ind w:left="0"/>
        <w:jc w:val="left"/>
      </w:pPr>
      <w:r>
        <w:rPr>
          <w:rFonts w:ascii="Times New Roman"/>
          <w:b/>
          <w:i w:val="false"/>
          <w:color w:val="000000"/>
        </w:rPr>
        <w:t xml:space="preserve"> Шыңғырлау ауданының аумағында жергілікті қоғамдастықтың бөлек жиындарын өткізудің қағидалары</w:t>
      </w:r>
    </w:p>
    <w:bookmarkEnd w:id="3"/>
    <w:bookmarkStart w:name="z9" w:id="4"/>
    <w:p>
      <w:pPr>
        <w:spacing w:after="0"/>
        <w:ind w:left="0"/>
        <w:jc w:val="left"/>
      </w:pPr>
      <w:r>
        <w:rPr>
          <w:rFonts w:ascii="Times New Roman"/>
          <w:b/>
          <w:i w:val="false"/>
          <w:color w:val="000000"/>
        </w:rPr>
        <w:t xml:space="preserve"> 1 тарау. Жалпы ережелер</w:t>
      </w:r>
    </w:p>
    <w:bookmarkEnd w:id="4"/>
    <w:bookmarkStart w:name="z10" w:id="5"/>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үлгілік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аудандық маңызы бар қала, ауыл, кент, ауылдық округ тұрғындарының жергілікті қоғамдастықтың бөлек жиындарын өткізудің үлгілік тәртібін белгілейді.</w:t>
      </w:r>
    </w:p>
    <w:bookmarkEnd w:id="5"/>
    <w:bookmarkStart w:name="z11"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6"/>
    <w:bookmarkStart w:name="z12" w:id="7"/>
    <w:p>
      <w:pPr>
        <w:spacing w:after="0"/>
        <w:ind w:left="0"/>
        <w:jc w:val="both"/>
      </w:pPr>
      <w:r>
        <w:rPr>
          <w:rFonts w:ascii="Times New Roman"/>
          <w:b w:val="false"/>
          <w:i w:val="false"/>
          <w:color w:val="000000"/>
          <w:sz w:val="28"/>
        </w:rPr>
        <w:t>
      1) бөлек жергілікті қоғамдастық жиыны –ауылдық округ,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7"/>
    <w:bookmarkStart w:name="z13" w:id="8"/>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8"/>
    <w:bookmarkStart w:name="z14" w:id="9"/>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9"/>
    <w:bookmarkStart w:name="z15" w:id="1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шағын аудандар, көшелер, көппәтерлі тұрғын үйлер) бөлінеді.</w:t>
      </w:r>
    </w:p>
    <w:bookmarkEnd w:id="10"/>
    <w:bookmarkStart w:name="z16"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 өкіл сайланады.</w:t>
      </w:r>
    </w:p>
    <w:bookmarkEnd w:id="11"/>
    <w:bookmarkStart w:name="z17" w:id="12"/>
    <w:p>
      <w:pPr>
        <w:spacing w:after="0"/>
        <w:ind w:left="0"/>
        <w:jc w:val="both"/>
      </w:pPr>
      <w:r>
        <w:rPr>
          <w:rFonts w:ascii="Times New Roman"/>
          <w:b w:val="false"/>
          <w:i w:val="false"/>
          <w:color w:val="000000"/>
          <w:sz w:val="28"/>
        </w:rPr>
        <w:t>
      5.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12"/>
    <w:bookmarkStart w:name="z18" w:id="13"/>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3"/>
    <w:bookmarkStart w:name="z19"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0"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bookmarkEnd w:id="15"/>
    <w:bookmarkStart w:name="z21"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2" w:id="17"/>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End w:id="17"/>
    <w:bookmarkStart w:name="z23" w:id="18"/>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8"/>
    <w:bookmarkStart w:name="z24" w:id="19"/>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19"/>
    <w:bookmarkStart w:name="z25"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26" w:id="21"/>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жергілікті қоғамдастықтың бөлек жиынының қатысушылары ұсынады.</w:t>
      </w:r>
    </w:p>
    <w:bookmarkEnd w:id="21"/>
    <w:bookmarkStart w:name="z27"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28"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29"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ауылдық округ әкімінің аппаратына береді.</w:t>
      </w:r>
    </w:p>
    <w:bookmarkEnd w:id="24"/>
    <w:bookmarkStart w:name="z30"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1"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6"/>
    <w:bookmarkStart w:name="z32"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3" w:id="28"/>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8"/>
    <w:bookmarkStart w:name="z34"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29"/>
    <w:bookmarkStart w:name="z35"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