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b6ddd" w14:textId="61b6d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Шыңғырлау ауданы Шыңғырлау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аудандық мәслихатының 2023 жылғы 27 желтоқсандағы № 15-8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"Қазақстан Республикасындағы жергілікті мемлекеттік басқару және өзін-өзі басқару туралы"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1) тармақшасына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Шыңғырлау аудандық мәслихат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2024-2026 жылдарға арналған Шыңғырлау ауданының Шыңғырлау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131 532 мың теңге: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32 242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99 290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138 827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-7 295 мыңтеңге: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7 295 мың теңге: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 пайдаланылатын қалдықтары – 7 295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Шыңғырлау аудандық мәслихатының 17.05.2024 </w:t>
      </w:r>
      <w:r>
        <w:rPr>
          <w:rFonts w:ascii="Times New Roman"/>
          <w:b w:val="false"/>
          <w:i w:val="false"/>
          <w:color w:val="000000"/>
          <w:sz w:val="28"/>
        </w:rPr>
        <w:t>№ 21-5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2024 жылға арналған Шыңғырлау ауылдық округі бюджетінің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2024 жылға арналған Шыңғырлау ауылдық округі бюджетіне республикалық бюджеттен берілетін нысаналы трансферттердің жалпы сомасы 113 мың теңге ескерілсін: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бюджет қаражаты есебінен ұсталатын азаматтық қызметшілердің жекелеген санаттарының, ұйымдар жұмыскерлерінің, қазыналық кәсіпорындар жұмыскерлерінің жалақысын арттыруға – 113 мың теңге.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 Ауылдық бюджетте 2024 жылға арналған аудандық бюджеттен берілетін нысаналы трансферттердің жалпы сомасы 33 038 мың теңге ескерілсін: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әкімінің қызметін қамтамасыз ету жөніндегі қызметтерге – 1 500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санитариясын қамтамасыз етуіне – 8 000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мен көгалдандыруына – 23 538 мың теңге.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3-1-тармақпен толықтырылды – Батыс Қазақстан облысы Шыңғырлау аудандық мәслихатының 17.05.2024 </w:t>
      </w:r>
      <w:r>
        <w:rPr>
          <w:rFonts w:ascii="Times New Roman"/>
          <w:b w:val="false"/>
          <w:i w:val="false"/>
          <w:color w:val="000000"/>
          <w:sz w:val="28"/>
        </w:rPr>
        <w:t>№ 21-5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2024 жылға арналған Шыңғырлау ауылдық округі бюджетіне аудандық бюджеттен берілетін субвенция түсімінің жалпы сомасы 66 139 мың теңге көлемінде белгіленсін.</w:t>
      </w:r>
    </w:p>
    <w:bookmarkEnd w:id="25"/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шешім 2024 жылдың 1 қаңтарынан бастап қолданысқа еңгізіледі.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Тұрғалиев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Шыңғырлау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15-8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Шыңғырлауауылдық округінің бюджеті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 Батыс Қазақстан облысы Шыңғырлау аудандық мәслихатының 17.05.2024 </w:t>
      </w:r>
      <w:r>
        <w:rPr>
          <w:rFonts w:ascii="Times New Roman"/>
          <w:b w:val="false"/>
          <w:i w:val="false"/>
          <w:color w:val="ff0000"/>
          <w:sz w:val="28"/>
        </w:rPr>
        <w:t>№ 21-5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Шыңғырлау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15-8 шешіміне 2- қосымша</w:t>
            </w:r>
          </w:p>
        </w:tc>
      </w:tr>
    </w:tbl>
    <w:bookmarkStart w:name="z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Шыңғырлау ауылдық округінің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Шыңғырлау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15-8 шешіміне 3- қосымша</w:t>
            </w:r>
          </w:p>
        </w:tc>
      </w:tr>
    </w:tbl>
    <w:bookmarkStart w:name="z3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Шыңғырлау ауылдық округінің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