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2d14" w14:textId="7942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Тұңғыш Президенті – Елбасы атындағы Ұлттық қорғаныс университетінің айырым белгілерін және аяқтағаны туралы белгісін бекіту туралы" Қазақстан Республикасы Қорғаныс министрінің 2014 жылғы 18 наурыздағы № 112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15 қаңтардағы № 25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2024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Тұңғыш Президенті – Елбасы атындағы Ұлттық қорғаныс университетінің айырым белгілерін және аяқтағаны туралы белгісін бекіту туралы" Қазақстан Республикасы Қорғаныс министрінің 2014 жылғы 18 наурыздағы № 112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Ұлттық қорғаныс университетінің айырым белгілерін және оқуды аяқтағаны туралы белгіні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w:t>
      </w:r>
    </w:p>
    <w:bookmarkStart w:name="z8"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Ұлттық қорғаныс университетінің айырым белгілері;</w:t>
      </w:r>
    </w:p>
    <w:bookmarkEnd w:id="4"/>
    <w:bookmarkStart w:name="z9"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Ұлттық қорғаныс университетін аяқтағаны туралы белгі бекітілсін.";</w:t>
      </w:r>
    </w:p>
    <w:bookmarkEnd w:id="5"/>
    <w:bookmarkStart w:name="z10"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7"/>
    <w:bookmarkStart w:name="z12" w:id="8"/>
    <w:p>
      <w:pPr>
        <w:spacing w:after="0"/>
        <w:ind w:left="0"/>
        <w:jc w:val="both"/>
      </w:pPr>
      <w:r>
        <w:rPr>
          <w:rFonts w:ascii="Times New Roman"/>
          <w:b w:val="false"/>
          <w:i w:val="false"/>
          <w:color w:val="000000"/>
          <w:sz w:val="28"/>
        </w:rPr>
        <w:t xml:space="preserve">
      1) Қазақстан Республикасы Әділет министрінің 2023 жылғы 11 шiлдедегi № 472 бұйрығымен бекітілген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 </w:t>
      </w:r>
      <w:r>
        <w:rPr>
          <w:rFonts w:ascii="Times New Roman"/>
          <w:b w:val="false"/>
          <w:i w:val="false"/>
          <w:color w:val="000000"/>
          <w:sz w:val="28"/>
        </w:rPr>
        <w:t>10-тармағының</w:t>
      </w:r>
      <w:r>
        <w:rPr>
          <w:rFonts w:ascii="Times New Roman"/>
          <w:b w:val="false"/>
          <w:i w:val="false"/>
          <w:color w:val="000000"/>
          <w:sz w:val="28"/>
        </w:rPr>
        <w:t>,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нұсқаулықтың (Нормативтік құқықтық актілерді мемлекеттік тіркеу тізілімінде № 33059 болып тіркелген) талаптарына сәйкес осы бұйрықты қол қойылған күнінен бастап бес жұмыс күні ішінде қазақ және орыс тілдерінде электрондық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3" w:id="9"/>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9"/>
    <w:bookmarkStart w:name="z14"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 алғашқы ресми жарияланған күнінен кейін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жіберуді қамтамасыз етсін.</w:t>
      </w:r>
    </w:p>
    <w:bookmarkEnd w:id="10"/>
    <w:bookmarkStart w:name="z16" w:id="11"/>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11"/>
    <w:bookmarkStart w:name="z17" w:id="12"/>
    <w:p>
      <w:pPr>
        <w:spacing w:after="0"/>
        <w:ind w:left="0"/>
        <w:jc w:val="both"/>
      </w:pPr>
      <w:r>
        <w:rPr>
          <w:rFonts w:ascii="Times New Roman"/>
          <w:b w:val="false"/>
          <w:i w:val="false"/>
          <w:color w:val="000000"/>
          <w:sz w:val="28"/>
        </w:rPr>
        <w:t>
      5. Осы бұйрық мүдделі лауазымды адамдарға және құрылымдық бөлімшелерге жеткізілсін.</w:t>
      </w:r>
    </w:p>
    <w:bookmarkEnd w:id="12"/>
    <w:bookmarkStart w:name="z18"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Осы бұйрық 2024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2024 жылғы 15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18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112 бұйрығымен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3" w:id="14"/>
    <w:p>
      <w:pPr>
        <w:spacing w:after="0"/>
        <w:ind w:left="0"/>
        <w:jc w:val="left"/>
      </w:pPr>
      <w:r>
        <w:rPr>
          <w:rFonts w:ascii="Times New Roman"/>
          <w:b/>
          <w:i w:val="false"/>
          <w:color w:val="000000"/>
        </w:rPr>
        <w:t xml:space="preserve">       Қазақстан Республикасы Ұлттық қорғаныс университетінің айырым белгілері Қазақстан Республикасы Ұлттық қорғаныс университетінің эмблемалары</w:t>
      </w:r>
    </w:p>
    <w:bookmarkEnd w:id="14"/>
    <w:p>
      <w:pPr>
        <w:spacing w:after="0"/>
        <w:ind w:left="0"/>
        <w:jc w:val="left"/>
      </w:pPr>
      <w:r>
        <w:br/>
      </w:r>
    </w:p>
    <w:p>
      <w:pPr>
        <w:spacing w:after="0"/>
        <w:ind w:left="0"/>
        <w:jc w:val="both"/>
      </w:pPr>
      <w:r>
        <w:drawing>
          <wp:inline distT="0" distB="0" distL="0" distR="0">
            <wp:extent cx="33147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147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4" w:id="15"/>
    <w:p>
      <w:pPr>
        <w:spacing w:after="0"/>
        <w:ind w:left="0"/>
        <w:jc w:val="left"/>
      </w:pPr>
      <w:r>
        <w:rPr>
          <w:rFonts w:ascii="Times New Roman"/>
          <w:b/>
          <w:i w:val="false"/>
          <w:color w:val="000000"/>
        </w:rPr>
        <w:t xml:space="preserve"> 1-сурет. Шағын эмблема</w:t>
      </w:r>
    </w:p>
    <w:bookmarkEnd w:id="15"/>
    <w:p>
      <w:pPr>
        <w:spacing w:after="0"/>
        <w:ind w:left="0"/>
        <w:jc w:val="left"/>
      </w:pPr>
      <w:r>
        <w:br/>
      </w:r>
    </w:p>
    <w:p>
      <w:pPr>
        <w:spacing w:after="0"/>
        <w:ind w:left="0"/>
        <w:jc w:val="both"/>
      </w:pPr>
      <w:r>
        <w:drawing>
          <wp:inline distT="0" distB="0" distL="0" distR="0">
            <wp:extent cx="39878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878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5" w:id="16"/>
    <w:p>
      <w:pPr>
        <w:spacing w:after="0"/>
        <w:ind w:left="0"/>
        <w:jc w:val="left"/>
      </w:pPr>
      <w:r>
        <w:rPr>
          <w:rFonts w:ascii="Times New Roman"/>
          <w:b/>
          <w:i w:val="false"/>
          <w:color w:val="000000"/>
        </w:rPr>
        <w:t xml:space="preserve"> 2-сурет. Үлкен эмблема Қазақстан Республикасы Ұлттық қорғаныс университеті айырым белгісінің схемалық суреті</w:t>
      </w:r>
    </w:p>
    <w:bookmarkEnd w:id="16"/>
    <w:p>
      <w:pPr>
        <w:spacing w:after="0"/>
        <w:ind w:left="0"/>
        <w:jc w:val="left"/>
      </w:pPr>
      <w:r>
        <w:br/>
      </w:r>
    </w:p>
    <w:p>
      <w:pPr>
        <w:spacing w:after="0"/>
        <w:ind w:left="0"/>
        <w:jc w:val="both"/>
      </w:pPr>
      <w:r>
        <w:drawing>
          <wp:inline distT="0" distB="0" distL="0" distR="0">
            <wp:extent cx="78105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52070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070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6" w:id="17"/>
    <w:p>
      <w:pPr>
        <w:spacing w:after="0"/>
        <w:ind w:left="0"/>
        <w:jc w:val="left"/>
      </w:pPr>
      <w:r>
        <w:rPr>
          <w:rFonts w:ascii="Times New Roman"/>
          <w:b/>
          <w:i w:val="false"/>
          <w:color w:val="000000"/>
        </w:rPr>
        <w:t xml:space="preserve"> 3-сурет. Қазақстан Республикасы Ұлттық қорғаныс университеті басшысының жиегі әшекейлеп көмкерілген жеңдегі белгісі</w:t>
      </w:r>
    </w:p>
    <w:bookmarkEnd w:id="17"/>
    <w:p>
      <w:pPr>
        <w:spacing w:after="0"/>
        <w:ind w:left="0"/>
        <w:jc w:val="left"/>
      </w:pPr>
      <w:r>
        <w:br/>
      </w:r>
    </w:p>
    <w:p>
      <w:pPr>
        <w:spacing w:after="0"/>
        <w:ind w:left="0"/>
        <w:jc w:val="both"/>
      </w:pPr>
      <w:r>
        <w:drawing>
          <wp:inline distT="0" distB="0" distL="0" distR="0">
            <wp:extent cx="47752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7752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4-сурет. Қазақстан Республикасы Ұлттық қорғаныс университеті тұрақты құрамының жіңішке сызықты жиек салынған жеңдегі белгісі</w:t>
      </w:r>
    </w:p>
    <w:bookmarkEnd w:id="18"/>
    <w:bookmarkStart w:name="z28" w:id="19"/>
    <w:p>
      <w:pPr>
        <w:spacing w:after="0"/>
        <w:ind w:left="0"/>
        <w:jc w:val="both"/>
      </w:pPr>
      <w:r>
        <w:rPr>
          <w:rFonts w:ascii="Times New Roman"/>
          <w:b w:val="false"/>
          <w:i w:val="false"/>
          <w:color w:val="000000"/>
          <w:sz w:val="28"/>
        </w:rPr>
        <w:t>
      Ескертпе:</w:t>
      </w:r>
    </w:p>
    <w:bookmarkEnd w:id="19"/>
    <w:bookmarkStart w:name="z29"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 Ұлттық қорғаныс университетінің эмблемалары (1, 2-суреттер) тұрақты құрам әскери қызметшілерінің нысанды киіміне тағылады.</w:t>
      </w:r>
    </w:p>
    <w:bookmarkEnd w:id="20"/>
    <w:p>
      <w:pPr>
        <w:spacing w:after="0"/>
        <w:ind w:left="0"/>
        <w:jc w:val="both"/>
      </w:pPr>
      <w:r>
        <w:rPr>
          <w:rFonts w:ascii="Times New Roman"/>
          <w:b w:val="false"/>
          <w:i w:val="false"/>
          <w:color w:val="000000"/>
          <w:sz w:val="28"/>
        </w:rPr>
        <w:t>
      Қазақстан Республикасы Ұлттық қорғаныс университеті эмблемасының көшірілген бейнесі көлеміне қарамастан, эмблеманың түсті немесе қара-ақ түсті стандартына дәлме-дәл сәйкес болуға тиіс.</w:t>
      </w:r>
    </w:p>
    <w:p>
      <w:pPr>
        <w:spacing w:after="0"/>
        <w:ind w:left="0"/>
        <w:jc w:val="both"/>
      </w:pPr>
      <w:r>
        <w:rPr>
          <w:rFonts w:ascii="Times New Roman"/>
          <w:b w:val="false"/>
          <w:i w:val="false"/>
          <w:color w:val="000000"/>
          <w:sz w:val="28"/>
        </w:rPr>
        <w:t>
      Жеңдегі айырым белгісі әскери қызметшілердің Қазақстан Республикасының Ұлттық қорғаныс университетіне тиесілігін білдіретін белгі болып табылады (3, 4-суреттер).</w:t>
      </w:r>
    </w:p>
    <w:bookmarkStart w:name="z31"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Жеңдегі белгі жоғары оқу орнынан кейінгі білім деңгейі бойынша офицер кадрын даярлау жөніндегі елдің жоғары әскери оқу орны ретінде Қазақстан Республикасы Ұлттық қорғаныс университетінің функционалдық тағайындалуының ерекшелігін білдіреді.</w:t>
      </w:r>
    </w:p>
    <w:bookmarkEnd w:id="21"/>
    <w:bookmarkStart w:name="z33" w:id="22"/>
    <w:p>
      <w:pPr>
        <w:spacing w:after="0"/>
        <w:ind w:left="0"/>
        <w:jc w:val="both"/>
      </w:pPr>
      <w:r>
        <w:rPr>
          <w:rFonts w:ascii="Times New Roman"/>
          <w:b w:val="false"/>
          <w:i w:val="false"/>
          <w:color w:val="000000"/>
          <w:sz w:val="28"/>
        </w:rPr>
        <w:t>
      Қазақстан Республикасы Ұлттық қорғаныс университетінің айырым белгісін жасау үшін белгінің мынадай құрамдас бөлшектері қолданылды:</w:t>
      </w:r>
    </w:p>
    <w:bookmarkEnd w:id="22"/>
    <w:p>
      <w:pPr>
        <w:spacing w:after="0"/>
        <w:ind w:left="0"/>
        <w:jc w:val="both"/>
      </w:pPr>
      <w:r>
        <w:rPr>
          <w:rFonts w:ascii="Times New Roman"/>
          <w:b w:val="false"/>
          <w:i w:val="false"/>
          <w:color w:val="000000"/>
          <w:sz w:val="28"/>
        </w:rPr>
        <w:t>
      алау;</w:t>
      </w:r>
    </w:p>
    <w:p>
      <w:pPr>
        <w:spacing w:after="0"/>
        <w:ind w:left="0"/>
        <w:jc w:val="both"/>
      </w:pPr>
      <w:r>
        <w:rPr>
          <w:rFonts w:ascii="Times New Roman"/>
          <w:b w:val="false"/>
          <w:i w:val="false"/>
          <w:color w:val="000000"/>
          <w:sz w:val="28"/>
        </w:rPr>
        <w:t>
      семсер;</w:t>
      </w:r>
    </w:p>
    <w:p>
      <w:pPr>
        <w:spacing w:after="0"/>
        <w:ind w:left="0"/>
        <w:jc w:val="both"/>
      </w:pPr>
      <w:r>
        <w:rPr>
          <w:rFonts w:ascii="Times New Roman"/>
          <w:b w:val="false"/>
          <w:i w:val="false"/>
          <w:color w:val="000000"/>
          <w:sz w:val="28"/>
        </w:rPr>
        <w:t>
      айшықты түркі күні;</w:t>
      </w:r>
    </w:p>
    <w:p>
      <w:pPr>
        <w:spacing w:after="0"/>
        <w:ind w:left="0"/>
        <w:jc w:val="both"/>
      </w:pPr>
      <w:r>
        <w:rPr>
          <w:rFonts w:ascii="Times New Roman"/>
          <w:b w:val="false"/>
          <w:i w:val="false"/>
          <w:color w:val="000000"/>
          <w:sz w:val="28"/>
        </w:rPr>
        <w:t>
      сақтың алтын дулығасы.</w:t>
      </w:r>
    </w:p>
    <w:p>
      <w:pPr>
        <w:spacing w:after="0"/>
        <w:ind w:left="0"/>
        <w:jc w:val="both"/>
      </w:pPr>
      <w:r>
        <w:rPr>
          <w:rFonts w:ascii="Times New Roman"/>
          <w:b w:val="false"/>
          <w:i w:val="false"/>
          <w:color w:val="000000"/>
          <w:sz w:val="28"/>
        </w:rPr>
        <w:t>
      Айырым белгісі ашық кітап нысанындағы қалқанға орналастырылды. Әскери-геральдикалық белгі жүйесінде ашық кітап оқу орнының мәртебесін ашып көрсетеді. Жиынтықта белгі оқу орнының Қазақстан Республикасының Қарулы Күштеріне тиесілігін көрсететін Қазақстан Республикасы Ұлттық қорғаныс университетінің үлкен эмблемасын білдіреді.</w:t>
      </w:r>
    </w:p>
    <w:bookmarkStart w:name="z34" w:id="23"/>
    <w:p>
      <w:pPr>
        <w:spacing w:after="0"/>
        <w:ind w:left="0"/>
        <w:jc w:val="both"/>
      </w:pPr>
      <w:r>
        <w:rPr>
          <w:rFonts w:ascii="Times New Roman"/>
          <w:b w:val="false"/>
          <w:i w:val="false"/>
          <w:color w:val="000000"/>
          <w:sz w:val="28"/>
        </w:rPr>
        <w:t>
      Белгі элементтері:</w:t>
      </w:r>
    </w:p>
    <w:bookmarkEnd w:id="23"/>
    <w:p>
      <w:pPr>
        <w:spacing w:after="0"/>
        <w:ind w:left="0"/>
        <w:jc w:val="both"/>
      </w:pPr>
      <w:r>
        <w:rPr>
          <w:rFonts w:ascii="Times New Roman"/>
          <w:b w:val="false"/>
          <w:i w:val="false"/>
          <w:color w:val="000000"/>
          <w:sz w:val="28"/>
        </w:rPr>
        <w:t>
      сақтың алтын дулығасы (жоғары әскери мәртебесі бар жауынгер – көсем атрибуты) – тарихи дәстүр сабақтастығын, өз Отанын қорғау бойынша әскери борышқа деген адалдықты;</w:t>
      </w:r>
    </w:p>
    <w:p>
      <w:pPr>
        <w:spacing w:after="0"/>
        <w:ind w:left="0"/>
        <w:jc w:val="both"/>
      </w:pPr>
      <w:r>
        <w:rPr>
          <w:rFonts w:ascii="Times New Roman"/>
          <w:b w:val="false"/>
          <w:i w:val="false"/>
          <w:color w:val="000000"/>
          <w:sz w:val="28"/>
        </w:rPr>
        <w:t>
      алау (білім, ағартушылық және прогресс символы) – Қазақстан Республикасы Ұлттық қорғаныс университетінің жоғары оқу орнынан кейінгі білім деңгейі бойынша офицер даярлау және әскери ғылым саласындағы аса маңызды міндетін;</w:t>
      </w:r>
    </w:p>
    <w:p>
      <w:pPr>
        <w:spacing w:after="0"/>
        <w:ind w:left="0"/>
        <w:jc w:val="both"/>
      </w:pPr>
      <w:r>
        <w:rPr>
          <w:rFonts w:ascii="Times New Roman"/>
          <w:b w:val="false"/>
          <w:i w:val="false"/>
          <w:color w:val="000000"/>
          <w:sz w:val="28"/>
        </w:rPr>
        <w:t>
      семсер (қарулы күрестің дәстүрлі символы) – өз Отанын қорғауға әзірлікті;</w:t>
      </w:r>
    </w:p>
    <w:p>
      <w:pPr>
        <w:spacing w:after="0"/>
        <w:ind w:left="0"/>
        <w:jc w:val="both"/>
      </w:pPr>
      <w:r>
        <w:rPr>
          <w:rFonts w:ascii="Times New Roman"/>
          <w:b w:val="false"/>
          <w:i w:val="false"/>
          <w:color w:val="000000"/>
          <w:sz w:val="28"/>
        </w:rPr>
        <w:t>
      алтын түстес "Күн" – күннің түркілік өрнектеліп айшықталған бейнесін (білім мен зиыткерлік символы);</w:t>
      </w:r>
    </w:p>
    <w:p>
      <w:pPr>
        <w:spacing w:after="0"/>
        <w:ind w:left="0"/>
        <w:jc w:val="both"/>
      </w:pPr>
      <w:r>
        <w:rPr>
          <w:rFonts w:ascii="Times New Roman"/>
          <w:b w:val="false"/>
          <w:i w:val="false"/>
          <w:color w:val="000000"/>
          <w:sz w:val="28"/>
        </w:rPr>
        <w:t>
      геральдикалық қалқан нысаны (ашық кітап түріндегі бедерлі қалқан) – Қазақстан Республикасы Ұлттық қорғаныс университетінің елдің оқу орны ретінде тиесілігі мен мәртебесін көрсететін әскери геральдикалық жүйе элементін;</w:t>
      </w:r>
    </w:p>
    <w:p>
      <w:pPr>
        <w:spacing w:after="0"/>
        <w:ind w:left="0"/>
        <w:jc w:val="both"/>
      </w:pPr>
      <w:r>
        <w:rPr>
          <w:rFonts w:ascii="Times New Roman"/>
          <w:b w:val="false"/>
          <w:i w:val="false"/>
          <w:color w:val="000000"/>
          <w:sz w:val="28"/>
        </w:rPr>
        <w:t>
      геральдикалық қалқан негізінің көгілдір түсі – адалдықты, ақыл-ойды, тұрақтылықты;</w:t>
      </w:r>
    </w:p>
    <w:p>
      <w:pPr>
        <w:spacing w:after="0"/>
        <w:ind w:left="0"/>
        <w:jc w:val="both"/>
      </w:pPr>
      <w:r>
        <w:rPr>
          <w:rFonts w:ascii="Times New Roman"/>
          <w:b w:val="false"/>
          <w:i w:val="false"/>
          <w:color w:val="000000"/>
          <w:sz w:val="28"/>
        </w:rPr>
        <w:t>
      алтын түстес ұлттық ою-өрнек (қазақ халқының мәдени шежіресі болып табылады) – ұлттық дәстүрді;</w:t>
      </w:r>
    </w:p>
    <w:p>
      <w:pPr>
        <w:spacing w:after="0"/>
        <w:ind w:left="0"/>
        <w:jc w:val="both"/>
      </w:pPr>
      <w:r>
        <w:rPr>
          <w:rFonts w:ascii="Times New Roman"/>
          <w:b w:val="false"/>
          <w:i w:val="false"/>
          <w:color w:val="000000"/>
          <w:sz w:val="28"/>
        </w:rPr>
        <w:t>
      алтын – айбындылық, атақтылық, тектілік пен тұрақтылық символын білдіреді.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6" w:id="24"/>
    <w:p>
      <w:pPr>
        <w:spacing w:after="0"/>
        <w:ind w:left="0"/>
        <w:jc w:val="left"/>
      </w:pPr>
      <w:r>
        <w:rPr>
          <w:rFonts w:ascii="Times New Roman"/>
          <w:b/>
          <w:i w:val="false"/>
          <w:color w:val="000000"/>
        </w:rPr>
        <w:t xml:space="preserve"> Қазақстан Республикасының Ұлттық қорғаныс университетін аяқтағаны туралы белгісі  </w:t>
      </w:r>
    </w:p>
    <w:bookmarkEnd w:id="24"/>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546600"/>
                    </a:xfrm>
                    <a:prstGeom prst="rect">
                      <a:avLst/>
                    </a:prstGeom>
                  </pic:spPr>
                </pic:pic>
              </a:graphicData>
            </a:graphic>
          </wp:inline>
        </w:drawing>
      </w:r>
    </w:p>
    <w:p>
      <w:pPr>
        <w:spacing w:after="0"/>
        <w:ind w:left="0"/>
        <w:jc w:val="left"/>
      </w:pPr>
      <w:r>
        <w:br/>
      </w:r>
    </w:p>
    <w:bookmarkStart w:name="z38" w:id="25"/>
    <w:p>
      <w:pPr>
        <w:spacing w:after="0"/>
        <w:ind w:left="0"/>
        <w:jc w:val="both"/>
      </w:pPr>
      <w:r>
        <w:rPr>
          <w:rFonts w:ascii="Times New Roman"/>
          <w:b w:val="false"/>
          <w:i w:val="false"/>
          <w:color w:val="000000"/>
          <w:sz w:val="28"/>
        </w:rPr>
        <w:t>
      Ескертпе:</w:t>
      </w:r>
    </w:p>
    <w:bookmarkEnd w:id="25"/>
    <w:p>
      <w:pPr>
        <w:spacing w:after="0"/>
        <w:ind w:left="0"/>
        <w:jc w:val="both"/>
      </w:pPr>
      <w:r>
        <w:rPr>
          <w:rFonts w:ascii="Times New Roman"/>
          <w:b w:val="false"/>
          <w:i w:val="false"/>
          <w:color w:val="000000"/>
          <w:sz w:val="28"/>
        </w:rPr>
        <w:t>
      Қазақстан Республикасының Ұлттық қорғаныс университетін аяқтағаны туралы белгінің негізгі мәнін сипаттайтын белгілер семантикасы.</w:t>
      </w:r>
    </w:p>
    <w:p>
      <w:pPr>
        <w:spacing w:after="0"/>
        <w:ind w:left="0"/>
        <w:jc w:val="both"/>
      </w:pPr>
      <w:r>
        <w:rPr>
          <w:rFonts w:ascii="Times New Roman"/>
          <w:b w:val="false"/>
          <w:i w:val="false"/>
          <w:color w:val="000000"/>
          <w:sz w:val="28"/>
        </w:rPr>
        <w:t>
      Мельхиор (күміс) түстес ақ түсті металл ромбик ой тазалығын, даналықты білдіреді.</w:t>
      </w:r>
    </w:p>
    <w:p>
      <w:pPr>
        <w:spacing w:after="0"/>
        <w:ind w:left="0"/>
        <w:jc w:val="both"/>
      </w:pPr>
      <w:r>
        <w:rPr>
          <w:rFonts w:ascii="Times New Roman"/>
          <w:b w:val="false"/>
          <w:i w:val="false"/>
          <w:color w:val="000000"/>
          <w:sz w:val="28"/>
        </w:rPr>
        <w:t>
      Ромбик негізіндегі ақ түсті эмаль бейбітшілік пен адалдықты білдіреді.</w:t>
      </w:r>
    </w:p>
    <w:p>
      <w:pPr>
        <w:spacing w:after="0"/>
        <w:ind w:left="0"/>
        <w:jc w:val="both"/>
      </w:pPr>
      <w:r>
        <w:rPr>
          <w:rFonts w:ascii="Times New Roman"/>
          <w:b w:val="false"/>
          <w:i w:val="false"/>
          <w:color w:val="000000"/>
          <w:sz w:val="28"/>
        </w:rPr>
        <w:t>
      Мемлекеттік елтаңба – Қазақстан Республикасының мемлекетіне тиесілік.</w:t>
      </w:r>
    </w:p>
    <w:p>
      <w:pPr>
        <w:spacing w:after="0"/>
        <w:ind w:left="0"/>
        <w:jc w:val="both"/>
      </w:pPr>
      <w:r>
        <w:rPr>
          <w:rFonts w:ascii="Times New Roman"/>
          <w:b w:val="false"/>
          <w:i w:val="false"/>
          <w:color w:val="000000"/>
          <w:sz w:val="28"/>
        </w:rPr>
        <w:t>
      Ромб – жан-жақты белсенділікті білдіреді.</w:t>
      </w:r>
    </w:p>
    <w:p>
      <w:pPr>
        <w:spacing w:after="0"/>
        <w:ind w:left="0"/>
        <w:jc w:val="both"/>
      </w:pPr>
      <w:r>
        <w:rPr>
          <w:rFonts w:ascii="Times New Roman"/>
          <w:b w:val="false"/>
          <w:i w:val="false"/>
          <w:color w:val="000000"/>
          <w:sz w:val="28"/>
        </w:rPr>
        <w:t>
      "ҰЛТТЫҚ ҚОРҒAНЫС УНИВЕРСИТЕТІ" геральдикалық жазуы бар мельхиордан жасалған қондырма.</w:t>
      </w:r>
    </w:p>
    <w:bookmarkStart w:name="z39" w:id="26"/>
    <w:p>
      <w:pPr>
        <w:spacing w:after="0"/>
        <w:ind w:left="0"/>
        <w:jc w:val="left"/>
      </w:pPr>
      <w:r>
        <w:rPr>
          <w:rFonts w:ascii="Times New Roman"/>
          <w:b/>
          <w:i w:val="false"/>
          <w:color w:val="000000"/>
        </w:rPr>
        <w:t xml:space="preserve"> Қазақстан Республикасының Ұлттық қорғаныс университетін аяқтағаны туралы белгінің схемалық бейнесі мен сипаттамасы</w:t>
      </w:r>
    </w:p>
    <w:bookmarkEnd w:id="26"/>
    <w:p>
      <w:pPr>
        <w:spacing w:after="0"/>
        <w:ind w:left="0"/>
        <w:jc w:val="left"/>
      </w:pPr>
      <w:r>
        <w:br/>
      </w:r>
    </w:p>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