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d7ca" w14:textId="46bd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2023 жылғы 26 желтоқсандағы № С-10/7 "2024-2026 жылдарға арналған Станционный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2024 жылғы 27 наурыздағы № С-11/5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Көкшетау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"2024-2026 жылдарға арналған Станционный кентінің бюджеті туралы" 2023 жылғы 26 желтоқсандағы № С-10/7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2024–2026 жылдарға арналған Станционный кентінің бюджеті тиісінше 1, 2 және 3- қосымшаларға сәйкес, 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–209 849,5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6 053,5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203 676,0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211 044,9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- 1 195,4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1 195,4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Д.Әкімов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С-11/5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С-10/7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Станционный кентінің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