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8a04" w14:textId="8aa8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2023 жылғы 26 желтоқсандағы № С-10/7 "2024-2026 жылдарға арналған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2024 жылғы 28 маусымдағы № С-13/4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"2024-2026 жылдарға арналған Станционный кентінің бюджеті туралы" 2023 жылғы 26 желтоқсандағы № С-10/7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2024–2026 жылдарға арналған Станционный кентінің бюджеті тиісінше 1, 2 және 3-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–221 362,2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213 188,7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222 557,6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1 195,4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Станционный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