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125fc" w14:textId="9812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2023 жылғы 26 желтоқсандағы № 8С-9/8 "2024-2026 жылдарға арналған кенттердің, ауылдардың және ауылдық округтің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2024 жылғы 27 наурыздағы № 8С-11/11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Степногорск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қалалық мәслихатының "2024-2026 жылдарға арналған кенттердің, ауылдардың және ауылдық округтің бюджеттері туралы" 2023 жылғы 26 желтоқсандағы № 8С-9/8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Ақсу кентінің бюджеті тиісінше 1, 2, 3-қосымшаларға сәйкес, соның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169 874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15 927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153 822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171 174,8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-1 300,8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1 300,8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2024-2026 жылдарға арналған Бестөбе кентінің бюджеті тиісінше 4, 5, 6-қосымшаларға сәйкес, соның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133 801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31 710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102 031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134 048,8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-247,8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247,8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2024-2026 жылдарға арналған Заводской кентінің бюджеті тиісінше 7, 8, 9-қосымшаларға сәйкес, соның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98 059,1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21 785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75 430,1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98 340,7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-281,6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281,6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2024-2026 жылдарға арналған Шаңтөбе кентінің бюджеті тиісінше 10, 11, 12-қосымшаларға сәйкес, соның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103 807,7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10 607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92 265,7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105 626,4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-1 818,7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1 818,7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2024-2026 жылдарға арналған Қарабұлақ ауылының бюджеті тиісінше 13, 14, 15-қосымшаларға сәйкес, соның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109 766,8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103 880,8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110 096,1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-329,3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329,3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2024-2026 жылдарға арналған Изобильный ауылының бюджеті тиісінше 16, 17, 18-қосымшаларға сәйкес, соның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88 832,4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–954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87 726,4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88 834,6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2024-2026 жылдарға арналған Қырық құдық ауылының бюджеті тиісінше 19, 20, 21-қосымшаларға сәйкес, соның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155 010,1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866,3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152 077,8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155 071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-60,9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60,9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2024-2026 жылдарға арналған Бөгенбай ауылдық округінің бюджеті тиісінше 22, 23, 24-қосымшаларға сәйкес, соның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49 524,8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48 105,8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49 668,6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-143,8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143,8 мың теңге.";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 мәслихатың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О.Жағыпаров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Ақсу кентінің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171 174,8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Бестөбе кентінің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Заводской кентінің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98 340,7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Шаңтөбе кентінің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92 265,7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Қарабұлақ ауылының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109 766,8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103 880,8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Изобильное ауылының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87 726,4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Қырық құдық ауылының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152 077,8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Бөгенбай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48 105,8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30 206,4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 бюджетінен ағымдағы нысаналы трансферттер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498 946,6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 кенті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алаңын жайластыруға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Ақсу кентінің жолдарын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 шығындары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қоқыстарын шығаруға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себуге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Бестөбе кенті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 ғимаратын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 Бестөбе кентінің жолдарын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кенті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Әкімдіктегі акт залын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заводское кентіндегі аулаішілік өтпелер көшелерінің жабынын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22 901,4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жылдық гүлдерді отырғызу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желектерді суаруға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"Степногорск қаласының заводское кентіндегі көшелер мен аулаішілік өткелдердің жабынын орташа жөндеу" объектісі бойынша техникалық қадағалау инженерінің қызметтеріне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 шығындарына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ақшалай төлемдерге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контейнерлік алаңдарын дайындауға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 үшін жарықдиодты шамдарды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Заводская кентінде ірі көлемді қоқыстарды шығаруға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Масалар мен шыбындарға қарсы дезинсекциялық қызметтер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Заводская кентінің көше жарығын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Әкімдіктің акт залы үшін 3 орындық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Шаңтөбе кенті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соғысына қатысушыларға Даңқ обелискін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учаскесіне бағалау жүргізуге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сараптама жүргізуге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Шантөбе кентінің автомобиль жолдарын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күтіп ұстауға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депосы ғимаратын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ақшалай төлемдерге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 қызметкерлері үшін компьютерлер мен көпфункционалды құрылғылар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автокөлікті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Степногорск қаласы Қарабұлақ ауылында тротуарларды орнатуға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желілері, ҚТҚ, спорт алаңы, балалар алаңы астында жерге құқық белгілейтін құжаттарды дайындауға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ақшалай төлемдерге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жарығына қызмет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Изобильный ауылы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қоршауды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 шығындарына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 ғимаратының шатырын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Изобильное ауылының көше жарығын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Изобильное ауылының жолдарын күрделі және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 толықтыруға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Кырык кудыка 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Степногорск қаласы Қырық құдық ауылы көшелерінің жабынын орташа жөндеуге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видеонаблюдения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 толықтыруға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Стихиялық полигондарды жоюға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күтіп ұстауға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Қиыршық-құмды жабыны бар жолдарды себуге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конструкцияларды дайындауға және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 шығындарына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Байқоңыс ауылының жолдарын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а/о көшелерінің қиыршық тас-қиыршық тас жамылғысына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Автомобильге арналған қосалқы бөлшектерді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а / о қоқыс шығаруға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Байқоңыс ауылына қоқыс шығаруға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ақшалай төлемдерге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жабдықты (бөшке, тіркеме, жең, жуу)сатып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Көшеттерді отырғызу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