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7af4" w14:textId="6b17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2023 жылғы 25 желтоқсандағы № С 13-3 "2024-2026 жылдарға арналған Ақкөл ауданы Кеңес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2024 жылғы 12 маусымдағы № С 23-3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мәслихатының 2023 жылғы 25 желтоқсандағы № С 13-3 "2024-2026 жылдарға арналған Ақкөл ауданы Кеңес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Кеңес ауылдық округінің бюджеті тиісінше 1, 2 және 3-қосымшаларға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47 447,0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38 811,0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49 399,6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-1 952,6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1 952,6 мың теңге";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жылғы 1 қаңтардан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Кеңес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бюджеттен аудандық маңызы бар қала, ауыл, ауылдық округ бюджеттерiне ағымдағы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пайдалану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