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efbf3" w14:textId="c2efb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аудандық мәслихатының 2023 жылғы 25 желтоқсандағы № С 13-8 "2024-2026 жылдарға арналған Ақкөл ауданы Жалғызқарағай ауылдық округінің бюджеті туралы" шешіміне өзгерістер және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2024 жылғы 12 маусымдағы № С 23-6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Ақкөл аудандық мәслихатының 2023 жылғы 25 желтоқсандағы № С 13-8 "2024-2026 жылдарға арналған Ақкөл ауданы Жалғызқарағай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Жалғызқарағай ауылдық округінің бюджеті тиісінше 1, 2 және 3-қосымшаларға сәйкес, соның ішінде 2024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65 081,7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6 698,5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58 383,2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70 530,0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-5 448,3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(профицитті пайдалану) – 5 448,3 мың теңге";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 </w:t>
      </w:r>
      <w:r>
        <w:rPr>
          <w:rFonts w:ascii="Times New Roman"/>
          <w:b w:val="false"/>
          <w:i w:val="false"/>
          <w:color w:val="000000"/>
          <w:sz w:val="28"/>
        </w:rPr>
        <w:t>4-қосымшамен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2024 жылғы 1 қаңтардан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Ақкөл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С.Абаханов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23-6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Жалғызқарағай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58 383,2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- 5 448,3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23-6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бюджеттен аудандық маңызы бар қала, ауыл, ауылдық округ бюджеттерiне ағымдағы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23 899,2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23 899,2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ауданы Жалғызқарағай ауылдық округі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23 899,2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мекеменің ағымдағы шығындары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13 899,2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