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5529" w14:textId="28a55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Біржан сал ауданының 2024 – 2029 жылдарға арналған коммуналдық қалдықтарды басқару жөніндегі бағдарламаны бекіту туралы</w:t>
      </w:r>
    </w:p>
    <w:p>
      <w:pPr>
        <w:spacing w:after="0"/>
        <w:ind w:left="0"/>
        <w:jc w:val="both"/>
      </w:pPr>
      <w:r>
        <w:rPr>
          <w:rFonts w:ascii="Times New Roman"/>
          <w:b w:val="false"/>
          <w:i w:val="false"/>
          <w:color w:val="000000"/>
          <w:sz w:val="28"/>
        </w:rPr>
        <w:t>Ақмола облысы Біржан сал ауданы мәслихатының 2024 жылғы 5 наурыздағы № С-10/3 шешімі</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365-бабының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облысы Біржан сал ауданының 2024 – 2029 жылдарға арналған коммуналдық қалдықтарды басқару жөніндегі </w:t>
      </w:r>
      <w:r>
        <w:rPr>
          <w:rFonts w:ascii="Times New Roman"/>
          <w:b w:val="false"/>
          <w:i w:val="false"/>
          <w:color w:val="000000"/>
          <w:sz w:val="28"/>
        </w:rPr>
        <w:t>бағдарламасы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Н.Қуатова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2024 жылғы "5" наурыздағы</w:t>
            </w:r>
            <w:r>
              <w:br/>
            </w:r>
            <w:r>
              <w:rPr>
                <w:rFonts w:ascii="Times New Roman"/>
                <w:b w:val="false"/>
                <w:i w:val="false"/>
                <w:color w:val="000000"/>
                <w:sz w:val="20"/>
              </w:rPr>
              <w:t>№ С-10/3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Ақмола облысы Біржан сал ауданының 2024 – 2029 жылдарға арналған коммуналдық қалдықтарды басқару жөніндегі бағдарламасы</w:t>
      </w:r>
    </w:p>
    <w:bookmarkEnd w:id="3"/>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1. ҚАЛДЫҚТАРДЫ БАСҚАРУДЫҢ АҒЫМДАҒЫ ЖАҒДАЙЫН ТАЛДАУ</w:t>
      </w:r>
    </w:p>
    <w:p>
      <w:pPr>
        <w:spacing w:after="0"/>
        <w:ind w:left="0"/>
        <w:jc w:val="both"/>
      </w:pPr>
      <w:r>
        <w:rPr>
          <w:rFonts w:ascii="Times New Roman"/>
          <w:b w:val="false"/>
          <w:i w:val="false"/>
          <w:color w:val="000000"/>
          <w:sz w:val="28"/>
        </w:rPr>
        <w:t>
      1.1. Қалдықтарды басқарудың ағымдағы жағдайын бағалау</w:t>
      </w:r>
    </w:p>
    <w:p>
      <w:pPr>
        <w:spacing w:after="0"/>
        <w:ind w:left="0"/>
        <w:jc w:val="both"/>
      </w:pPr>
      <w:r>
        <w:rPr>
          <w:rFonts w:ascii="Times New Roman"/>
          <w:b w:val="false"/>
          <w:i w:val="false"/>
          <w:color w:val="000000"/>
          <w:sz w:val="28"/>
        </w:rPr>
        <w:t>
      1.2. Соңғы үш жылдағы динамикадағы қалдықтарды басқаруды талдау</w:t>
      </w:r>
    </w:p>
    <w:p>
      <w:pPr>
        <w:spacing w:after="0"/>
        <w:ind w:left="0"/>
        <w:jc w:val="both"/>
      </w:pPr>
      <w:r>
        <w:rPr>
          <w:rFonts w:ascii="Times New Roman"/>
          <w:b w:val="false"/>
          <w:i w:val="false"/>
          <w:color w:val="000000"/>
          <w:sz w:val="28"/>
        </w:rPr>
        <w:t>
      1.3. Қалдықтарды басқару жөніндегі іс-шараларды талдау</w:t>
      </w:r>
    </w:p>
    <w:p>
      <w:pPr>
        <w:spacing w:after="0"/>
        <w:ind w:left="0"/>
        <w:jc w:val="both"/>
      </w:pPr>
      <w:r>
        <w:rPr>
          <w:rFonts w:ascii="Times New Roman"/>
          <w:b w:val="false"/>
          <w:i w:val="false"/>
          <w:color w:val="000000"/>
          <w:sz w:val="28"/>
        </w:rPr>
        <w:t>
      1.4. Соңғы үш жылдағы динамикаға бөлінген қаражаттың сипаттамасы мен талдауы</w:t>
      </w:r>
    </w:p>
    <w:p>
      <w:pPr>
        <w:spacing w:after="0"/>
        <w:ind w:left="0"/>
        <w:jc w:val="both"/>
      </w:pPr>
      <w:r>
        <w:rPr>
          <w:rFonts w:ascii="Times New Roman"/>
          <w:b w:val="false"/>
          <w:i w:val="false"/>
          <w:color w:val="000000"/>
          <w:sz w:val="28"/>
        </w:rPr>
        <w:t>
      2. БАҒДАРЛАМАНЫҢ МАҚСАТТАРЫ, МІНДЕТТЕРІ ЖӘНЕ НЫСАНАЛЫ КӨРСЕТКІШТЕРІ</w:t>
      </w:r>
    </w:p>
    <w:p>
      <w:pPr>
        <w:spacing w:after="0"/>
        <w:ind w:left="0"/>
        <w:jc w:val="both"/>
      </w:pPr>
      <w:r>
        <w:rPr>
          <w:rFonts w:ascii="Times New Roman"/>
          <w:b w:val="false"/>
          <w:i w:val="false"/>
          <w:color w:val="000000"/>
          <w:sz w:val="28"/>
        </w:rPr>
        <w:t>
      2.1. Бағдарламаның мақсаттары мен міндеттері</w:t>
      </w:r>
    </w:p>
    <w:p>
      <w:pPr>
        <w:spacing w:after="0"/>
        <w:ind w:left="0"/>
        <w:jc w:val="both"/>
      </w:pPr>
      <w:r>
        <w:rPr>
          <w:rFonts w:ascii="Times New Roman"/>
          <w:b w:val="false"/>
          <w:i w:val="false"/>
          <w:color w:val="000000"/>
          <w:sz w:val="28"/>
        </w:rPr>
        <w:t>
      2.2. Қойылған мақсаттар мен міндеттерге қол жеткізу жолдары</w:t>
      </w:r>
    </w:p>
    <w:p>
      <w:pPr>
        <w:spacing w:after="0"/>
        <w:ind w:left="0"/>
        <w:jc w:val="both"/>
      </w:pPr>
      <w:r>
        <w:rPr>
          <w:rFonts w:ascii="Times New Roman"/>
          <w:b w:val="false"/>
          <w:i w:val="false"/>
          <w:color w:val="000000"/>
          <w:sz w:val="28"/>
        </w:rPr>
        <w:t>
      2.3. Бағдарламаның нысаналы көрсеткіштері</w:t>
      </w:r>
    </w:p>
    <w:p>
      <w:pPr>
        <w:spacing w:after="0"/>
        <w:ind w:left="0"/>
        <w:jc w:val="both"/>
      </w:pPr>
      <w:r>
        <w:rPr>
          <w:rFonts w:ascii="Times New Roman"/>
          <w:b w:val="false"/>
          <w:i w:val="false"/>
          <w:color w:val="000000"/>
          <w:sz w:val="28"/>
        </w:rPr>
        <w:t>
      3. ҚОЙЫЛҒАН МАҚСАТТАР МЕН МІНДЕТТЕРГЕ ҚОЛ ЖЕТКІЗУДІҢ НЕГІЗГІ БАҒЫТТАРЫ, ЖОЛДАРЫ</w:t>
      </w:r>
    </w:p>
    <w:p>
      <w:pPr>
        <w:spacing w:after="0"/>
        <w:ind w:left="0"/>
        <w:jc w:val="both"/>
      </w:pPr>
      <w:r>
        <w:rPr>
          <w:rFonts w:ascii="Times New Roman"/>
          <w:b w:val="false"/>
          <w:i w:val="false"/>
          <w:color w:val="000000"/>
          <w:sz w:val="28"/>
        </w:rPr>
        <w:t>
      4. ҚАЖЕТТІ РЕСУРСТАР</w:t>
      </w:r>
    </w:p>
    <w:p>
      <w:pPr>
        <w:spacing w:after="0"/>
        <w:ind w:left="0"/>
        <w:jc w:val="both"/>
      </w:pPr>
      <w:r>
        <w:rPr>
          <w:rFonts w:ascii="Times New Roman"/>
          <w:b w:val="false"/>
          <w:i w:val="false"/>
          <w:color w:val="000000"/>
          <w:sz w:val="28"/>
        </w:rPr>
        <w:t>
      5. БАҒДАРЛАМАНЫ ІСКЕ АСЫРУ ЖӨНІНДЕГІ ІС-ШАРАЛАР ЖОСПАРЫ</w:t>
      </w:r>
    </w:p>
    <w:p>
      <w:pPr>
        <w:spacing w:after="0"/>
        <w:ind w:left="0"/>
        <w:jc w:val="both"/>
      </w:pPr>
      <w:r>
        <w:rPr>
          <w:rFonts w:ascii="Times New Roman"/>
          <w:b w:val="false"/>
          <w:i w:val="false"/>
          <w:color w:val="000000"/>
          <w:sz w:val="28"/>
        </w:rPr>
        <w:t>
      6. БІРЖАН САЛ АУДАНЫ БОЙЫНША ҚАЛДЫҚТАРДЫ БАСҚАРУ БАҒДАРЛАМАСЫН ІСКЕ АСЫРУ ЖӨНІНДЕГІ ІС-ШАРАЛАР ЖОСПАРЫ</w:t>
      </w:r>
    </w:p>
    <w:bookmarkStart w:name="z6" w:id="4"/>
    <w:p>
      <w:pPr>
        <w:spacing w:after="0"/>
        <w:ind w:left="0"/>
        <w:jc w:val="left"/>
      </w:pPr>
      <w:r>
        <w:rPr>
          <w:rFonts w:ascii="Times New Roman"/>
          <w:b/>
          <w:i w:val="false"/>
          <w:color w:val="000000"/>
        </w:rPr>
        <w:t xml:space="preserve"> КІРІСПЕ</w:t>
      </w:r>
    </w:p>
    <w:bookmarkEnd w:id="4"/>
    <w:p>
      <w:pPr>
        <w:spacing w:after="0"/>
        <w:ind w:left="0"/>
        <w:jc w:val="both"/>
      </w:pPr>
      <w:r>
        <w:rPr>
          <w:rFonts w:ascii="Times New Roman"/>
          <w:b w:val="false"/>
          <w:i w:val="false"/>
          <w:color w:val="000000"/>
          <w:sz w:val="28"/>
        </w:rPr>
        <w:t>
      Біржан сал ауданы - Ақмола облысының әкімшілік бірлігі. Әкімшілік орталығы - Степняк қаласы.</w:t>
      </w:r>
    </w:p>
    <w:p>
      <w:pPr>
        <w:spacing w:after="0"/>
        <w:ind w:left="0"/>
        <w:jc w:val="both"/>
      </w:pPr>
      <w:r>
        <w:rPr>
          <w:rFonts w:ascii="Times New Roman"/>
          <w:b w:val="false"/>
          <w:i w:val="false"/>
          <w:color w:val="000000"/>
          <w:sz w:val="28"/>
        </w:rPr>
        <w:t>
      Барлығы әкімшілік-аумақтық бірлік - 15, оның ішінде: аудандық маңызы бар қалалар - 1, ауылдар - 5, ауылдық округтер - 9.</w:t>
      </w:r>
    </w:p>
    <w:p>
      <w:pPr>
        <w:spacing w:after="0"/>
        <w:ind w:left="0"/>
        <w:jc w:val="both"/>
      </w:pPr>
      <w:r>
        <w:rPr>
          <w:rFonts w:ascii="Times New Roman"/>
          <w:b w:val="false"/>
          <w:i w:val="false"/>
          <w:color w:val="000000"/>
          <w:sz w:val="28"/>
        </w:rPr>
        <w:t>
      Халық саны 14 мыңнан асады.</w:t>
      </w:r>
    </w:p>
    <w:p>
      <w:pPr>
        <w:spacing w:after="0"/>
        <w:ind w:left="0"/>
        <w:jc w:val="both"/>
      </w:pPr>
      <w:r>
        <w:rPr>
          <w:rFonts w:ascii="Times New Roman"/>
          <w:b w:val="false"/>
          <w:i w:val="false"/>
          <w:color w:val="000000"/>
          <w:sz w:val="28"/>
        </w:rPr>
        <w:t>
      Коммуналдық қалдықтарды басқару жөніндегі іс-шаралардың сипаттамасы: коммуналдық қалдықтарды басқару жүйесіне тұтынушылар (жеке және заңды тұлғалар), коммуналдық қалдықтарды жинау, әкету, жою қызметтерін ұсынатын ұйымдар, жергілікті атқарушы органдар және басқа да уәкілетті органдар кіреді. "Ластаушы" қағидатына сәйкес коммуналдық қалдықтарды басқаруға байланысты барлық шығындарды коммуналдық қалдықтардың пайда болу көздері-тұтынушылар өтеуге міндетті. Бұдан шығатыны, коммуналдық қалдықтарды басқару жүйесін модернизациялау мен дамытудың жалғыз көзі тұтынушыларға көрсетілген қызметтер үшін төленетін қаражат болып табылады.</w:t>
      </w:r>
    </w:p>
    <w:p>
      <w:pPr>
        <w:spacing w:after="0"/>
        <w:ind w:left="0"/>
        <w:jc w:val="both"/>
      </w:pPr>
      <w:r>
        <w:rPr>
          <w:rFonts w:ascii="Times New Roman"/>
          <w:b w:val="false"/>
          <w:i w:val="false"/>
          <w:color w:val="000000"/>
          <w:sz w:val="28"/>
        </w:rPr>
        <w:t>
      Елді мекен аумағынан коммуналдық қалдықтарды жинаудың, әкетудің және жоюдың тұтынылған қызметтерін өлшеуге мүмкіндік беретін есепке алу аспаптарының болмауы коммуналдық қалдықтардың пайда болуының барлық объектілерінен (халық, әлеуметтік мақсаттағы объектілер және т. б.) коммуналдық қалдықтардың жинақталу нормаларының болуын талап етеді.</w:t>
      </w:r>
    </w:p>
    <w:p>
      <w:pPr>
        <w:spacing w:after="0"/>
        <w:ind w:left="0"/>
        <w:jc w:val="both"/>
      </w:pPr>
      <w:r>
        <w:rPr>
          <w:rFonts w:ascii="Times New Roman"/>
          <w:b w:val="false"/>
          <w:i w:val="false"/>
          <w:color w:val="000000"/>
          <w:sz w:val="28"/>
        </w:rPr>
        <w:t>
      Коммуналдық қалдықтардың жинақталу нормасы-бұл белгілі бір елді мекеннің тұрғындары мен шаруашылық жүргізуші субъектілерінен уақыт бірлігіне (күн, жыл) есепті бірлікке (адамға) түзілетін коммуналдық қалдықтардың мөлшері.</w:t>
      </w:r>
    </w:p>
    <w:p>
      <w:pPr>
        <w:spacing w:after="0"/>
        <w:ind w:left="0"/>
        <w:jc w:val="both"/>
      </w:pPr>
      <w:r>
        <w:rPr>
          <w:rFonts w:ascii="Times New Roman"/>
          <w:b w:val="false"/>
          <w:i w:val="false"/>
          <w:color w:val="000000"/>
          <w:sz w:val="28"/>
        </w:rPr>
        <w:t>
      Жинақтау нормаларының функционалы:</w:t>
      </w:r>
    </w:p>
    <w:p>
      <w:pPr>
        <w:spacing w:after="0"/>
        <w:ind w:left="0"/>
        <w:jc w:val="both"/>
      </w:pPr>
      <w:r>
        <w:rPr>
          <w:rFonts w:ascii="Times New Roman"/>
          <w:b w:val="false"/>
          <w:i w:val="false"/>
          <w:color w:val="000000"/>
          <w:sz w:val="28"/>
        </w:rPr>
        <w:t>
      1. Арқылы тұтынушылардың мүдделерін қорғау:</w:t>
      </w:r>
    </w:p>
    <w:p>
      <w:pPr>
        <w:spacing w:after="0"/>
        <w:ind w:left="0"/>
        <w:jc w:val="both"/>
      </w:pPr>
      <w:r>
        <w:rPr>
          <w:rFonts w:ascii="Times New Roman"/>
          <w:b w:val="false"/>
          <w:i w:val="false"/>
          <w:color w:val="000000"/>
          <w:sz w:val="28"/>
        </w:rPr>
        <w:t>
      а) абоненттер санына емес, тек белгілі бір нормаға арналған шығындарды есептеу;</w:t>
      </w:r>
    </w:p>
    <w:p>
      <w:pPr>
        <w:spacing w:after="0"/>
        <w:ind w:left="0"/>
        <w:jc w:val="both"/>
      </w:pPr>
      <w:r>
        <w:rPr>
          <w:rFonts w:ascii="Times New Roman"/>
          <w:b w:val="false"/>
          <w:i w:val="false"/>
          <w:color w:val="000000"/>
          <w:sz w:val="28"/>
        </w:rPr>
        <w:t>
      б) осы қызметтер нарығындағы бәсекелестікті күшейту жолымен көрсетілетін қызметтердің сапасын арттыру.</w:t>
      </w:r>
    </w:p>
    <w:p>
      <w:pPr>
        <w:spacing w:after="0"/>
        <w:ind w:left="0"/>
        <w:jc w:val="both"/>
      </w:pPr>
      <w:r>
        <w:rPr>
          <w:rFonts w:ascii="Times New Roman"/>
          <w:b w:val="false"/>
          <w:i w:val="false"/>
          <w:color w:val="000000"/>
          <w:sz w:val="28"/>
        </w:rPr>
        <w:t>
      2. Көрсетілетін қызметті берушілердің мүдделерін қорғау:</w:t>
      </w:r>
    </w:p>
    <w:p>
      <w:pPr>
        <w:spacing w:after="0"/>
        <w:ind w:left="0"/>
        <w:jc w:val="both"/>
      </w:pPr>
      <w:r>
        <w:rPr>
          <w:rFonts w:ascii="Times New Roman"/>
          <w:b w:val="false"/>
          <w:i w:val="false"/>
          <w:color w:val="000000"/>
          <w:sz w:val="28"/>
        </w:rPr>
        <w:t>
      а) шарттық қатынастардың негізі болып табылатын нормалар мүлдем болмаған объектілерге арналған нормаларды анықтау;</w:t>
      </w:r>
    </w:p>
    <w:p>
      <w:pPr>
        <w:spacing w:after="0"/>
        <w:ind w:left="0"/>
        <w:jc w:val="both"/>
      </w:pPr>
      <w:r>
        <w:rPr>
          <w:rFonts w:ascii="Times New Roman"/>
          <w:b w:val="false"/>
          <w:i w:val="false"/>
          <w:color w:val="000000"/>
          <w:sz w:val="28"/>
        </w:rPr>
        <w:t>
      б) бизнестің мүдделілігі, осы қызмет түрлерін, жұмыстарды ұсынудағы инвестициялық тартымдылық;</w:t>
      </w:r>
    </w:p>
    <w:p>
      <w:pPr>
        <w:spacing w:after="0"/>
        <w:ind w:left="0"/>
        <w:jc w:val="both"/>
      </w:pPr>
      <w:r>
        <w:rPr>
          <w:rFonts w:ascii="Times New Roman"/>
          <w:b w:val="false"/>
          <w:i w:val="false"/>
          <w:color w:val="000000"/>
          <w:sz w:val="28"/>
        </w:rPr>
        <w:t>
      в) рұқсат етілмеген ҚТҚ полигондарының санын азайту.</w:t>
      </w:r>
    </w:p>
    <w:p>
      <w:pPr>
        <w:spacing w:after="0"/>
        <w:ind w:left="0"/>
        <w:jc w:val="both"/>
      </w:pPr>
      <w:r>
        <w:rPr>
          <w:rFonts w:ascii="Times New Roman"/>
          <w:b w:val="false"/>
          <w:i w:val="false"/>
          <w:color w:val="000000"/>
          <w:sz w:val="28"/>
        </w:rPr>
        <w:t>
      Коммуналдық қалдықтардың жинақталу нормалары елді мекеннің коммуналдық қалдықтарын басқару жүйесіне әсер ететін негізгі фактор болып табылады. Бір есептік бірлікке жиналатын коммуналдық қалдықтардың мөлшері туралы сенімді ақпарат болашақта коммуналдық қалдықтардың пайда болу көлемін жоспарлауға мүмкіндік береді, соның есебінен елді мекенде коммуналдық қалдықтармен жұмыс істеудің барлық тізбегін ұйымдастыруға мүмкіндік береді.</w:t>
      </w:r>
    </w:p>
    <w:p>
      <w:pPr>
        <w:spacing w:after="0"/>
        <w:ind w:left="0"/>
        <w:jc w:val="both"/>
      </w:pPr>
      <w:r>
        <w:rPr>
          <w:rFonts w:ascii="Times New Roman"/>
          <w:b w:val="false"/>
          <w:i w:val="false"/>
          <w:color w:val="000000"/>
          <w:sz w:val="28"/>
        </w:rPr>
        <w:t>
      Коммуналдық қалдықтарды жинаудың сенімді нормаларының маңыздылығы жоғары: артық өндіріс қуаттылығына алып келеді, ал кемшілік ауданда қажетті санитарлық жағдайларды (рұқсат етілмеген полигондардың пайда болуы), коммуналдық қалдықтармен жұмыс істеу саласындағы кәсіпорындардың тұрақты қаржылық жағдайын қамтамасыз етпейді.</w:t>
      </w:r>
    </w:p>
    <w:p>
      <w:pPr>
        <w:spacing w:after="0"/>
        <w:ind w:left="0"/>
        <w:jc w:val="both"/>
      </w:pPr>
      <w:r>
        <w:rPr>
          <w:rFonts w:ascii="Times New Roman"/>
          <w:b w:val="false"/>
          <w:i w:val="false"/>
          <w:color w:val="000000"/>
          <w:sz w:val="28"/>
        </w:rPr>
        <w:t>
      Осылайша, жаңа нормалар тарифтерді экономикалық негізделген деңгейге жақындатуға мүмкіндік береді және коммуналдық қалдықтармен жұмыс істеу саласындағы инфрақұрылымды дамытуға ықпал етеді және осы саланың инвестициялық тартымдылығын арттырады.</w:t>
      </w:r>
    </w:p>
    <w:p>
      <w:pPr>
        <w:spacing w:after="0"/>
        <w:ind w:left="0"/>
        <w:jc w:val="both"/>
      </w:pPr>
      <w:r>
        <w:rPr>
          <w:rFonts w:ascii="Times New Roman"/>
          <w:b w:val="false"/>
          <w:i w:val="false"/>
          <w:color w:val="000000"/>
          <w:sz w:val="28"/>
        </w:rPr>
        <w:t xml:space="preserve">
      Негізгі нормативтік-құқықтық құжаттар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 экология, геология және табиғи ресурстар министрінің 2021 жылғы 01 қыркүйектегі № 347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қалдықтардың түзілу және жинақталу нормаларын есептеудің үлгілік қағидалары, қатты тұрмыстық қалдықтарды жинауға, тасымалдауға, сұрыптауға және көмуге халық үшін тарифті есептеу әдістемесі, Қазақстан Республикасының геологиясы және табиғи ресурстары министрінің 2021 жылғы 14 қыркүйектегі № 377 </w:t>
      </w:r>
      <w:r>
        <w:rPr>
          <w:rFonts w:ascii="Times New Roman"/>
          <w:b w:val="false"/>
          <w:i w:val="false"/>
          <w:color w:val="000000"/>
          <w:sz w:val="28"/>
        </w:rPr>
        <w:t>бұйрығымен</w:t>
      </w:r>
      <w:r>
        <w:rPr>
          <w:rFonts w:ascii="Times New Roman"/>
          <w:b w:val="false"/>
          <w:i w:val="false"/>
          <w:color w:val="000000"/>
          <w:sz w:val="28"/>
        </w:rPr>
        <w:t xml:space="preserve"> бекітілген.</w:t>
      </w:r>
    </w:p>
    <w:p>
      <w:pPr>
        <w:spacing w:after="0"/>
        <w:ind w:left="0"/>
        <w:jc w:val="both"/>
      </w:pPr>
      <w:r>
        <w:rPr>
          <w:rFonts w:ascii="Times New Roman"/>
          <w:b w:val="false"/>
          <w:i w:val="false"/>
          <w:color w:val="000000"/>
          <w:sz w:val="28"/>
        </w:rPr>
        <w:t xml:space="preserve">
      Қалдықтарды басқарудың 2024 - 2029 жылға арналған бағдарламасын әзірлеу Қазақстан Республикасы Экологиялық Кодексінің 365-бабының 4-тармағы </w:t>
      </w:r>
      <w:r>
        <w:rPr>
          <w:rFonts w:ascii="Times New Roman"/>
          <w:b w:val="false"/>
          <w:i w:val="false"/>
          <w:color w:val="000000"/>
          <w:sz w:val="28"/>
        </w:rPr>
        <w:t>1) тармақшасымен</w:t>
      </w:r>
      <w:r>
        <w:rPr>
          <w:rFonts w:ascii="Times New Roman"/>
          <w:b w:val="false"/>
          <w:i w:val="false"/>
          <w:color w:val="000000"/>
          <w:sz w:val="28"/>
        </w:rPr>
        <w:t xml:space="preserve"> байланысты, аудандардың, аудандық және облыстық маңызы бар қалалардың жергілікті атқарушы органдары коммуналдық қалдықтарды басқару жөніндегі бағдарламаларды әзірлеуді ұйымдастырады. Қалдықтарды басқару бағдарламасы қалдықтарды басқарудың негізгі стратегиялық құжатына айналады.</w:t>
      </w:r>
    </w:p>
    <w:p>
      <w:pPr>
        <w:spacing w:after="0"/>
        <w:ind w:left="0"/>
        <w:jc w:val="both"/>
      </w:pPr>
      <w:r>
        <w:rPr>
          <w:rFonts w:ascii="Times New Roman"/>
          <w:b w:val="false"/>
          <w:i w:val="false"/>
          <w:color w:val="000000"/>
          <w:sz w:val="28"/>
        </w:rPr>
        <w:t>
      Қалдықтарды басқару бағдарламасы экологиялық рұқсаттың ажырамас бөлігі болып табылады.</w:t>
      </w:r>
    </w:p>
    <w:p>
      <w:pPr>
        <w:spacing w:after="0"/>
        <w:ind w:left="0"/>
        <w:jc w:val="both"/>
      </w:pPr>
      <w:r>
        <w:rPr>
          <w:rFonts w:ascii="Times New Roman"/>
          <w:b w:val="false"/>
          <w:i w:val="false"/>
          <w:color w:val="000000"/>
          <w:sz w:val="28"/>
        </w:rPr>
        <w:t>
      Осы қалдықтарды басқару бағдарламасы 2024 - 2029 жылдарға әзірленеді және түзілетін қалдықтардың көлемі мен құрамы, оларды жинақтау, жинау, тасымалдау, залалсыздандыру, қалпына келтіру және жою тәсілдері туралы мәліметтерді, сондай-ақ қалдықтардың түзілуін қысқарту, оларды қайта пайдалану, қайта өңдеу және кәдеге жарату үлесін ұлғайту жөніндегі ұсынылатын шаралардың сипаттамасын қамтиды.</w:t>
      </w:r>
    </w:p>
    <w:bookmarkStart w:name="z7" w:id="5"/>
    <w:p>
      <w:pPr>
        <w:spacing w:after="0"/>
        <w:ind w:left="0"/>
        <w:jc w:val="left"/>
      </w:pPr>
      <w:r>
        <w:rPr>
          <w:rFonts w:ascii="Times New Roman"/>
          <w:b/>
          <w:i w:val="false"/>
          <w:color w:val="000000"/>
        </w:rPr>
        <w:t xml:space="preserve"> 1. ҚАЛДЫҚТАРДЫ БАСҚАРУДЫҢ АҒЫМДАҒЫ ЖАҒДАЙЫН ТАЛДАУ</w:t>
      </w:r>
    </w:p>
    <w:bookmarkEnd w:id="5"/>
    <w:bookmarkStart w:name="z8" w:id="6"/>
    <w:p>
      <w:pPr>
        <w:spacing w:after="0"/>
        <w:ind w:left="0"/>
        <w:jc w:val="left"/>
      </w:pPr>
      <w:r>
        <w:rPr>
          <w:rFonts w:ascii="Times New Roman"/>
          <w:b/>
          <w:i w:val="false"/>
          <w:color w:val="000000"/>
        </w:rPr>
        <w:t xml:space="preserve"> 1.1. Қалдықтарды басқарудың ағымдағы жағдайын бағалау</w:t>
      </w:r>
    </w:p>
    <w:bookmarkEnd w:id="6"/>
    <w:p>
      <w:pPr>
        <w:spacing w:after="0"/>
        <w:ind w:left="0"/>
        <w:jc w:val="both"/>
      </w:pPr>
      <w:r>
        <w:rPr>
          <w:rFonts w:ascii="Times New Roman"/>
          <w:b w:val="false"/>
          <w:i w:val="false"/>
          <w:color w:val="000000"/>
          <w:sz w:val="28"/>
        </w:rPr>
        <w:t>
      Коммуналдық қалдықтарды басқару қалалар мен елді мекендердің инфрақұрылымының маңызды бөлігі болып табылады және ол қоршаған ортаның сапасы мен тұрғындардың денсаулығына тікелей әсер етеді.</w:t>
      </w:r>
    </w:p>
    <w:p>
      <w:pPr>
        <w:spacing w:after="0"/>
        <w:ind w:left="0"/>
        <w:jc w:val="both"/>
      </w:pPr>
      <w:r>
        <w:rPr>
          <w:rFonts w:ascii="Times New Roman"/>
          <w:b w:val="false"/>
          <w:i w:val="false"/>
          <w:color w:val="000000"/>
          <w:sz w:val="28"/>
        </w:rPr>
        <w:t>
      Бұл бөлім аудандағы қалдықтарды басқарудың ағымдағы жағдайын бағалауға арналған. Жағдайды талдау қалдықтарды басқару жүйесіндегі проблемалар мен кемшіліктерді анықтайды және жақсарту аймақтарын анықтайды.</w:t>
      </w:r>
    </w:p>
    <w:p>
      <w:pPr>
        <w:spacing w:after="0"/>
        <w:ind w:left="0"/>
        <w:jc w:val="both"/>
      </w:pPr>
      <w:r>
        <w:rPr>
          <w:rFonts w:ascii="Times New Roman"/>
          <w:b w:val="false"/>
          <w:i w:val="false"/>
          <w:color w:val="000000"/>
          <w:sz w:val="28"/>
        </w:rPr>
        <w:t>
      Қолданыстағы инфрақұрылым.</w:t>
      </w:r>
    </w:p>
    <w:p>
      <w:pPr>
        <w:spacing w:after="0"/>
        <w:ind w:left="0"/>
        <w:jc w:val="both"/>
      </w:pPr>
      <w:r>
        <w:rPr>
          <w:rFonts w:ascii="Times New Roman"/>
          <w:b w:val="false"/>
          <w:i w:val="false"/>
          <w:color w:val="000000"/>
          <w:sz w:val="28"/>
        </w:rPr>
        <w:t>
      Елді мекендерде қалдықтарды жинау, тасымалдау және өңдеу объектілері мен жүйелері жоқ.</w:t>
      </w:r>
    </w:p>
    <w:p>
      <w:pPr>
        <w:spacing w:after="0"/>
        <w:ind w:left="0"/>
        <w:jc w:val="both"/>
      </w:pPr>
      <w:r>
        <w:rPr>
          <w:rFonts w:ascii="Times New Roman"/>
          <w:b w:val="false"/>
          <w:i w:val="false"/>
          <w:color w:val="000000"/>
          <w:sz w:val="28"/>
        </w:rPr>
        <w:t>
      Қалдықтарды жинауға арналған орындарды жергілікті атқарушы органдар 33 елді мекеннің 28 анықталды. Тұрғындар қалдықтарды есепке алмай-ақ, қалдықтарды жинау үшін белгілі бір орындарға қоқысты өз бетінше шығарады.</w:t>
      </w:r>
    </w:p>
    <w:p>
      <w:pPr>
        <w:spacing w:after="0"/>
        <w:ind w:left="0"/>
        <w:jc w:val="both"/>
      </w:pPr>
      <w:r>
        <w:rPr>
          <w:rFonts w:ascii="Times New Roman"/>
          <w:b w:val="false"/>
          <w:i w:val="false"/>
          <w:color w:val="000000"/>
          <w:sz w:val="28"/>
        </w:rPr>
        <w:t>
      Сақтау орнын зерттеу кезінде қалдықтардың келесі морфологиялық құрамы анықталды:</w:t>
      </w:r>
    </w:p>
    <w:p>
      <w:pPr>
        <w:spacing w:after="0"/>
        <w:ind w:left="0"/>
        <w:jc w:val="both"/>
      </w:pPr>
      <w:r>
        <w:rPr>
          <w:rFonts w:ascii="Times New Roman"/>
          <w:b w:val="false"/>
          <w:i w:val="false"/>
          <w:color w:val="000000"/>
          <w:sz w:val="28"/>
        </w:rPr>
        <w:t>
      - PET(E), PEHD, LDPE, PP, PS, O(ther) типті пластик;</w:t>
      </w:r>
    </w:p>
    <w:p>
      <w:pPr>
        <w:spacing w:after="0"/>
        <w:ind w:left="0"/>
        <w:jc w:val="both"/>
      </w:pPr>
      <w:r>
        <w:rPr>
          <w:rFonts w:ascii="Times New Roman"/>
          <w:b w:val="false"/>
          <w:i w:val="false"/>
          <w:color w:val="000000"/>
          <w:sz w:val="28"/>
        </w:rPr>
        <w:t>
      - электрондық қалдықтар;</w:t>
      </w:r>
    </w:p>
    <w:p>
      <w:pPr>
        <w:spacing w:after="0"/>
        <w:ind w:left="0"/>
        <w:jc w:val="both"/>
      </w:pPr>
      <w:r>
        <w:rPr>
          <w:rFonts w:ascii="Times New Roman"/>
          <w:b w:val="false"/>
          <w:i w:val="false"/>
          <w:color w:val="000000"/>
          <w:sz w:val="28"/>
        </w:rPr>
        <w:t>
      - шыны күрес;</w:t>
      </w:r>
    </w:p>
    <w:p>
      <w:pPr>
        <w:spacing w:after="0"/>
        <w:ind w:left="0"/>
        <w:jc w:val="both"/>
      </w:pPr>
      <w:r>
        <w:rPr>
          <w:rFonts w:ascii="Times New Roman"/>
          <w:b w:val="false"/>
          <w:i w:val="false"/>
          <w:color w:val="000000"/>
          <w:sz w:val="28"/>
        </w:rPr>
        <w:t>
      - тоқылған материалдардың қалдықтары;</w:t>
      </w:r>
    </w:p>
    <w:p>
      <w:pPr>
        <w:spacing w:after="0"/>
        <w:ind w:left="0"/>
        <w:jc w:val="both"/>
      </w:pPr>
      <w:r>
        <w:rPr>
          <w:rFonts w:ascii="Times New Roman"/>
          <w:b w:val="false"/>
          <w:i w:val="false"/>
          <w:color w:val="000000"/>
          <w:sz w:val="28"/>
        </w:rPr>
        <w:t>
      - тері;</w:t>
      </w:r>
    </w:p>
    <w:p>
      <w:pPr>
        <w:spacing w:after="0"/>
        <w:ind w:left="0"/>
        <w:jc w:val="both"/>
      </w:pPr>
      <w:r>
        <w:rPr>
          <w:rFonts w:ascii="Times New Roman"/>
          <w:b w:val="false"/>
          <w:i w:val="false"/>
          <w:color w:val="000000"/>
          <w:sz w:val="28"/>
        </w:rPr>
        <w:t>
      - құрылыс қалдықтары;</w:t>
      </w:r>
    </w:p>
    <w:p>
      <w:pPr>
        <w:spacing w:after="0"/>
        <w:ind w:left="0"/>
        <w:jc w:val="both"/>
      </w:pPr>
      <w:r>
        <w:rPr>
          <w:rFonts w:ascii="Times New Roman"/>
          <w:b w:val="false"/>
          <w:i w:val="false"/>
          <w:color w:val="000000"/>
          <w:sz w:val="28"/>
        </w:rPr>
        <w:t>
      - көң;</w:t>
      </w:r>
    </w:p>
    <w:p>
      <w:pPr>
        <w:spacing w:after="0"/>
        <w:ind w:left="0"/>
        <w:jc w:val="both"/>
      </w:pPr>
      <w:r>
        <w:rPr>
          <w:rFonts w:ascii="Times New Roman"/>
          <w:b w:val="false"/>
          <w:i w:val="false"/>
          <w:color w:val="000000"/>
          <w:sz w:val="28"/>
        </w:rPr>
        <w:t>
      - құс тамшылары;</w:t>
      </w:r>
    </w:p>
    <w:p>
      <w:pPr>
        <w:spacing w:after="0"/>
        <w:ind w:left="0"/>
        <w:jc w:val="both"/>
      </w:pPr>
      <w:r>
        <w:rPr>
          <w:rFonts w:ascii="Times New Roman"/>
          <w:b w:val="false"/>
          <w:i w:val="false"/>
          <w:color w:val="000000"/>
          <w:sz w:val="28"/>
        </w:rPr>
        <w:t>
      - күл.</w:t>
      </w:r>
    </w:p>
    <w:p>
      <w:pPr>
        <w:spacing w:after="0"/>
        <w:ind w:left="0"/>
        <w:jc w:val="both"/>
      </w:pPr>
      <w:r>
        <w:rPr>
          <w:rFonts w:ascii="Times New Roman"/>
          <w:b w:val="false"/>
          <w:i w:val="false"/>
          <w:color w:val="000000"/>
          <w:sz w:val="28"/>
        </w:rPr>
        <w:t>
      Халық арасында жүргізілген сауалнама барысында қалдықтардың бір бөлігін жергілікті тұрғындар тұрмыста пайдаланатыны анықталды. Мұндай қалдықтарға мыналар жатады:</w:t>
      </w:r>
    </w:p>
    <w:p>
      <w:pPr>
        <w:spacing w:after="0"/>
        <w:ind w:left="0"/>
        <w:jc w:val="both"/>
      </w:pPr>
      <w:r>
        <w:rPr>
          <w:rFonts w:ascii="Times New Roman"/>
          <w:b w:val="false"/>
          <w:i w:val="false"/>
          <w:color w:val="000000"/>
          <w:sz w:val="28"/>
        </w:rPr>
        <w:t>
      - PET (E) типті пластик;</w:t>
      </w:r>
    </w:p>
    <w:p>
      <w:pPr>
        <w:spacing w:after="0"/>
        <w:ind w:left="0"/>
        <w:jc w:val="both"/>
      </w:pPr>
      <w:r>
        <w:rPr>
          <w:rFonts w:ascii="Times New Roman"/>
          <w:b w:val="false"/>
          <w:i w:val="false"/>
          <w:color w:val="000000"/>
          <w:sz w:val="28"/>
        </w:rPr>
        <w:t>
      - шыны ыдыстар;</w:t>
      </w:r>
    </w:p>
    <w:p>
      <w:pPr>
        <w:spacing w:after="0"/>
        <w:ind w:left="0"/>
        <w:jc w:val="both"/>
      </w:pPr>
      <w:r>
        <w:rPr>
          <w:rFonts w:ascii="Times New Roman"/>
          <w:b w:val="false"/>
          <w:i w:val="false"/>
          <w:color w:val="000000"/>
          <w:sz w:val="28"/>
        </w:rPr>
        <w:t>
      - қағаз;</w:t>
      </w:r>
    </w:p>
    <w:p>
      <w:pPr>
        <w:spacing w:after="0"/>
        <w:ind w:left="0"/>
        <w:jc w:val="both"/>
      </w:pPr>
      <w:r>
        <w:rPr>
          <w:rFonts w:ascii="Times New Roman"/>
          <w:b w:val="false"/>
          <w:i w:val="false"/>
          <w:color w:val="000000"/>
          <w:sz w:val="28"/>
        </w:rPr>
        <w:t>
      - ағаш;</w:t>
      </w:r>
    </w:p>
    <w:p>
      <w:pPr>
        <w:spacing w:after="0"/>
        <w:ind w:left="0"/>
        <w:jc w:val="both"/>
      </w:pPr>
      <w:r>
        <w:rPr>
          <w:rFonts w:ascii="Times New Roman"/>
          <w:b w:val="false"/>
          <w:i w:val="false"/>
          <w:color w:val="000000"/>
          <w:sz w:val="28"/>
        </w:rPr>
        <w:t>
      - тері;</w:t>
      </w:r>
    </w:p>
    <w:p>
      <w:pPr>
        <w:spacing w:after="0"/>
        <w:ind w:left="0"/>
        <w:jc w:val="both"/>
      </w:pPr>
      <w:r>
        <w:rPr>
          <w:rFonts w:ascii="Times New Roman"/>
          <w:b w:val="false"/>
          <w:i w:val="false"/>
          <w:color w:val="000000"/>
          <w:sz w:val="28"/>
        </w:rPr>
        <w:t>
      - күл;</w:t>
      </w:r>
    </w:p>
    <w:p>
      <w:pPr>
        <w:spacing w:after="0"/>
        <w:ind w:left="0"/>
        <w:jc w:val="both"/>
      </w:pPr>
      <w:r>
        <w:rPr>
          <w:rFonts w:ascii="Times New Roman"/>
          <w:b w:val="false"/>
          <w:i w:val="false"/>
          <w:color w:val="000000"/>
          <w:sz w:val="28"/>
        </w:rPr>
        <w:t>
      - құс тамшылары;</w:t>
      </w:r>
    </w:p>
    <w:p>
      <w:pPr>
        <w:spacing w:after="0"/>
        <w:ind w:left="0"/>
        <w:jc w:val="both"/>
      </w:pPr>
      <w:r>
        <w:rPr>
          <w:rFonts w:ascii="Times New Roman"/>
          <w:b w:val="false"/>
          <w:i w:val="false"/>
          <w:color w:val="000000"/>
          <w:sz w:val="28"/>
        </w:rPr>
        <w:t>
      - сабан төсек қалдықтары;</w:t>
      </w:r>
    </w:p>
    <w:p>
      <w:pPr>
        <w:spacing w:after="0"/>
        <w:ind w:left="0"/>
        <w:jc w:val="both"/>
      </w:pPr>
      <w:r>
        <w:rPr>
          <w:rFonts w:ascii="Times New Roman"/>
          <w:b w:val="false"/>
          <w:i w:val="false"/>
          <w:color w:val="000000"/>
          <w:sz w:val="28"/>
        </w:rPr>
        <w:t>
      - көң.</w:t>
      </w:r>
    </w:p>
    <w:p>
      <w:pPr>
        <w:spacing w:after="0"/>
        <w:ind w:left="0"/>
        <w:jc w:val="both"/>
      </w:pPr>
      <w:r>
        <w:rPr>
          <w:rFonts w:ascii="Times New Roman"/>
          <w:b w:val="false"/>
          <w:i w:val="false"/>
          <w:color w:val="000000"/>
          <w:sz w:val="28"/>
        </w:rPr>
        <w:t>
      Қоршаған ортаға және адам денсаулығына теріс әсер еткеніне қарамастан, кейбір тұрғындар тұрмыстық пештерде пластик, тері, тоқыма қалдықтарын жағады.</w:t>
      </w:r>
    </w:p>
    <w:p>
      <w:pPr>
        <w:spacing w:after="0"/>
        <w:ind w:left="0"/>
        <w:jc w:val="both"/>
      </w:pPr>
      <w:r>
        <w:rPr>
          <w:rFonts w:ascii="Times New Roman"/>
          <w:b w:val="false"/>
          <w:i w:val="false"/>
          <w:color w:val="000000"/>
          <w:sz w:val="28"/>
        </w:rPr>
        <w:t>
      Жергілікті тұрғындар тұрмыстық пештерде жағу кезінде мұндай қалдықтардың қауіпті қасиеттері туралы білмейді. Төменде сауалнамаға қатысушылардың кәдеге жарату әдістері туралы ақпарат берілген, олардың үлесі пайызбен көрсетілген.</w:t>
      </w:r>
    </w:p>
    <w:p>
      <w:pPr>
        <w:spacing w:after="0"/>
        <w:ind w:left="0"/>
        <w:jc w:val="both"/>
      </w:pPr>
      <w:r>
        <w:rPr>
          <w:rFonts w:ascii="Times New Roman"/>
          <w:b w:val="false"/>
          <w:i w:val="false"/>
          <w:color w:val="000000"/>
          <w:sz w:val="28"/>
        </w:rPr>
        <w:t>
      Степняк Қаласы:</w:t>
      </w:r>
    </w:p>
    <w:p>
      <w:pPr>
        <w:spacing w:after="0"/>
        <w:ind w:left="0"/>
        <w:jc w:val="both"/>
      </w:pPr>
      <w:r>
        <w:rPr>
          <w:rFonts w:ascii="Times New Roman"/>
          <w:b w:val="false"/>
          <w:i w:val="false"/>
          <w:color w:val="000000"/>
          <w:sz w:val="28"/>
        </w:rPr>
        <w:t>
      Сауалнамаға қатысқандар саны: 60 адам, үйлер санының 4 %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Донской ауылдық округі:</w:t>
      </w:r>
    </w:p>
    <w:p>
      <w:pPr>
        <w:spacing w:after="0"/>
        <w:ind w:left="0"/>
        <w:jc w:val="both"/>
      </w:pPr>
      <w:r>
        <w:rPr>
          <w:rFonts w:ascii="Times New Roman"/>
          <w:b w:val="false"/>
          <w:i w:val="false"/>
          <w:color w:val="000000"/>
          <w:sz w:val="28"/>
        </w:rPr>
        <w:t>
      Сауалнамаға қатысқандар саны: 15 адам, бұл үйлер санының 4 %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Бірсуат ауылдық окруіг:</w:t>
      </w:r>
    </w:p>
    <w:p>
      <w:pPr>
        <w:spacing w:after="0"/>
        <w:ind w:left="0"/>
        <w:jc w:val="both"/>
      </w:pPr>
      <w:r>
        <w:rPr>
          <w:rFonts w:ascii="Times New Roman"/>
          <w:b w:val="false"/>
          <w:i w:val="false"/>
          <w:color w:val="000000"/>
          <w:sz w:val="28"/>
        </w:rPr>
        <w:t>
      Сауалнамаға қатысқандар саны: 15 адам, бұл үйлер санының 8 %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Заурал ауылдық округі:</w:t>
      </w:r>
    </w:p>
    <w:p>
      <w:pPr>
        <w:spacing w:after="0"/>
        <w:ind w:left="0"/>
        <w:jc w:val="both"/>
      </w:pPr>
      <w:r>
        <w:rPr>
          <w:rFonts w:ascii="Times New Roman"/>
          <w:b w:val="false"/>
          <w:i w:val="false"/>
          <w:color w:val="000000"/>
          <w:sz w:val="28"/>
        </w:rPr>
        <w:t>
      Сауалнамаға қатысқандар саны: 15 адам, бұл үйлер санының 8 %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Баймырза ауылдық округі:</w:t>
      </w:r>
    </w:p>
    <w:p>
      <w:pPr>
        <w:spacing w:after="0"/>
        <w:ind w:left="0"/>
        <w:jc w:val="both"/>
      </w:pPr>
      <w:r>
        <w:rPr>
          <w:rFonts w:ascii="Times New Roman"/>
          <w:b w:val="false"/>
          <w:i w:val="false"/>
          <w:color w:val="000000"/>
          <w:sz w:val="28"/>
        </w:rPr>
        <w:t>
      Сауалнамаға қатысқандар саны: 15 адам, бұл үйлер санының 10 %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Уалихан ауылдық округі:</w:t>
      </w:r>
    </w:p>
    <w:p>
      <w:pPr>
        <w:spacing w:after="0"/>
        <w:ind w:left="0"/>
        <w:jc w:val="both"/>
      </w:pPr>
      <w:r>
        <w:rPr>
          <w:rFonts w:ascii="Times New Roman"/>
          <w:b w:val="false"/>
          <w:i w:val="false"/>
          <w:color w:val="000000"/>
          <w:sz w:val="28"/>
        </w:rPr>
        <w:t>
      Сауалнамаға қатысқандар саны: 15 адам, бұл үйлер санының 18 %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Макинка ауылдық округі:</w:t>
      </w:r>
    </w:p>
    <w:p>
      <w:pPr>
        <w:spacing w:after="0"/>
        <w:ind w:left="0"/>
        <w:jc w:val="both"/>
      </w:pPr>
      <w:r>
        <w:rPr>
          <w:rFonts w:ascii="Times New Roman"/>
          <w:b w:val="false"/>
          <w:i w:val="false"/>
          <w:color w:val="000000"/>
          <w:sz w:val="28"/>
        </w:rPr>
        <w:t>
      Сауалнамаға қатысқандар саны: 25 адам, бұл үйлер санының 3 %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Еңбекшілдер ауылдық округі:</w:t>
      </w:r>
    </w:p>
    <w:p>
      <w:pPr>
        <w:spacing w:after="0"/>
        <w:ind w:left="0"/>
        <w:jc w:val="both"/>
      </w:pPr>
      <w:r>
        <w:rPr>
          <w:rFonts w:ascii="Times New Roman"/>
          <w:b w:val="false"/>
          <w:i w:val="false"/>
          <w:color w:val="000000"/>
          <w:sz w:val="28"/>
        </w:rPr>
        <w:t>
      Сауалнамаға қатысқандар саны: 20 адам, бұл үйлер санының 10 %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Аңғал батыр ауылдық округі:</w:t>
      </w:r>
    </w:p>
    <w:p>
      <w:pPr>
        <w:spacing w:after="0"/>
        <w:ind w:left="0"/>
        <w:jc w:val="both"/>
      </w:pPr>
      <w:r>
        <w:rPr>
          <w:rFonts w:ascii="Times New Roman"/>
          <w:b w:val="false"/>
          <w:i w:val="false"/>
          <w:color w:val="000000"/>
          <w:sz w:val="28"/>
        </w:rPr>
        <w:t>
      Сауалнамаға қатысқандар саны: 20 адам, бұл үйлер санының 15 %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Ақсу ауылы:</w:t>
      </w:r>
    </w:p>
    <w:p>
      <w:pPr>
        <w:spacing w:after="0"/>
        <w:ind w:left="0"/>
        <w:jc w:val="both"/>
      </w:pPr>
      <w:r>
        <w:rPr>
          <w:rFonts w:ascii="Times New Roman"/>
          <w:b w:val="false"/>
          <w:i w:val="false"/>
          <w:color w:val="000000"/>
          <w:sz w:val="28"/>
        </w:rPr>
        <w:t>
      Сауалнамаға қатысқандар саны: 15 адам, бұл үйлер санының 70 %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Заозерный ауылы:</w:t>
      </w:r>
    </w:p>
    <w:p>
      <w:pPr>
        <w:spacing w:after="0"/>
        <w:ind w:left="0"/>
        <w:jc w:val="both"/>
      </w:pPr>
      <w:r>
        <w:rPr>
          <w:rFonts w:ascii="Times New Roman"/>
          <w:b w:val="false"/>
          <w:i w:val="false"/>
          <w:color w:val="000000"/>
          <w:sz w:val="28"/>
        </w:rPr>
        <w:t>
      Сауалнамаға қатысқандар саны: 20 адам, бұл үйлер санының 25 %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Үлгі ауылдық округі:</w:t>
      </w:r>
    </w:p>
    <w:p>
      <w:pPr>
        <w:spacing w:after="0"/>
        <w:ind w:left="0"/>
        <w:jc w:val="both"/>
      </w:pPr>
      <w:r>
        <w:rPr>
          <w:rFonts w:ascii="Times New Roman"/>
          <w:b w:val="false"/>
          <w:i w:val="false"/>
          <w:color w:val="000000"/>
          <w:sz w:val="28"/>
        </w:rPr>
        <w:t>
      Сауалнамаға қатысқандар саны: 20 адам, бұл үйлер санының 5 %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Краснофлот ауылы:</w:t>
      </w:r>
    </w:p>
    <w:p>
      <w:pPr>
        <w:spacing w:after="0"/>
        <w:ind w:left="0"/>
        <w:jc w:val="both"/>
      </w:pPr>
      <w:r>
        <w:rPr>
          <w:rFonts w:ascii="Times New Roman"/>
          <w:b w:val="false"/>
          <w:i w:val="false"/>
          <w:color w:val="000000"/>
          <w:sz w:val="28"/>
        </w:rPr>
        <w:t>
      Сауалнамаға қатысқандар саны: 15 адам, бұл үйлер санының 20 %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Мамай ауылы:</w:t>
      </w:r>
    </w:p>
    <w:p>
      <w:pPr>
        <w:spacing w:after="0"/>
        <w:ind w:left="0"/>
        <w:jc w:val="both"/>
      </w:pPr>
      <w:r>
        <w:rPr>
          <w:rFonts w:ascii="Times New Roman"/>
          <w:b w:val="false"/>
          <w:i w:val="false"/>
          <w:color w:val="000000"/>
          <w:sz w:val="28"/>
        </w:rPr>
        <w:t>
      Сауалнамаға қатысқандар саны: 15 адам, бұл үйлер санының 18 %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Кеңащы ауылы:</w:t>
      </w:r>
    </w:p>
    <w:p>
      <w:pPr>
        <w:spacing w:after="0"/>
        <w:ind w:left="0"/>
        <w:jc w:val="both"/>
      </w:pPr>
      <w:r>
        <w:rPr>
          <w:rFonts w:ascii="Times New Roman"/>
          <w:b w:val="false"/>
          <w:i w:val="false"/>
          <w:color w:val="000000"/>
          <w:sz w:val="28"/>
        </w:rPr>
        <w:t>
      Сауалнамаға қатысқандар саны: 15 адам, бұл үйлер санының 20 %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қалған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сынықтары,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нәжісі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1-кестеде қалдықтардың пайда болуын есепке алу жүргізілетін аудан ұйымдарының деректері келтірілген.</w:t>
      </w:r>
    </w:p>
    <w:p>
      <w:pPr>
        <w:spacing w:after="0"/>
        <w:ind w:left="0"/>
        <w:jc w:val="both"/>
      </w:pPr>
      <w:r>
        <w:rPr>
          <w:rFonts w:ascii="Times New Roman"/>
          <w:b w:val="false"/>
          <w:i w:val="false"/>
          <w:color w:val="000000"/>
          <w:sz w:val="28"/>
        </w:rPr>
        <w:t>
      1 -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Түзілу көлемі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операциялар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қалдықтар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Полигонда жинақтау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тарап ұйымдарына берілді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тарап ұйымдарына берілді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ыдыстың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тарап ұйымдарына берілді</w:t>
            </w:r>
          </w:p>
        </w:tc>
      </w:tr>
    </w:tbl>
    <w:p>
      <w:pPr>
        <w:spacing w:after="0"/>
        <w:ind w:left="0"/>
        <w:jc w:val="both"/>
      </w:pPr>
      <w:r>
        <w:rPr>
          <w:rFonts w:ascii="Times New Roman"/>
          <w:b w:val="false"/>
          <w:i w:val="false"/>
          <w:color w:val="000000"/>
          <w:sz w:val="28"/>
        </w:rPr>
        <w:t>
      Біржан сал ауданында қалдықтарды жинауға арналған орындар:</w:t>
      </w:r>
    </w:p>
    <w:p>
      <w:pPr>
        <w:spacing w:after="0"/>
        <w:ind w:left="0"/>
        <w:jc w:val="both"/>
      </w:pPr>
      <w:r>
        <w:rPr>
          <w:rFonts w:ascii="Times New Roman"/>
          <w:b w:val="false"/>
          <w:i w:val="false"/>
          <w:color w:val="000000"/>
          <w:sz w:val="28"/>
        </w:rPr>
        <w:t>
      1. Степняк қаласы 1 км ауылдан қалдықтарды жинауға арналған орын.</w:t>
      </w:r>
    </w:p>
    <w:p>
      <w:pPr>
        <w:spacing w:after="0"/>
        <w:ind w:left="0"/>
        <w:jc w:val="both"/>
      </w:pPr>
      <w:r>
        <w:rPr>
          <w:rFonts w:ascii="Times New Roman"/>
          <w:b w:val="false"/>
          <w:i w:val="false"/>
          <w:color w:val="000000"/>
          <w:sz w:val="28"/>
        </w:rPr>
        <w:t>
      2. Уәлихан ауылы 1 км ауылдан қалдықтарды жинауға арналған орын.</w:t>
      </w:r>
    </w:p>
    <w:p>
      <w:pPr>
        <w:spacing w:after="0"/>
        <w:ind w:left="0"/>
        <w:jc w:val="both"/>
      </w:pPr>
      <w:r>
        <w:rPr>
          <w:rFonts w:ascii="Times New Roman"/>
          <w:b w:val="false"/>
          <w:i w:val="false"/>
          <w:color w:val="000000"/>
          <w:sz w:val="28"/>
        </w:rPr>
        <w:t>
      3. Еңбекшілдер ауылы 1 км ауылдан қалдықтарды жинауға арналған орын.</w:t>
      </w:r>
    </w:p>
    <w:p>
      <w:pPr>
        <w:spacing w:after="0"/>
        <w:ind w:left="0"/>
        <w:jc w:val="both"/>
      </w:pPr>
      <w:r>
        <w:rPr>
          <w:rFonts w:ascii="Times New Roman"/>
          <w:b w:val="false"/>
          <w:i w:val="false"/>
          <w:color w:val="000000"/>
          <w:sz w:val="28"/>
        </w:rPr>
        <w:t>
      4. Ақбұлақ ауылы 1 км ауылдан қалдықтарды жинауға арналған орын.</w:t>
      </w:r>
    </w:p>
    <w:p>
      <w:pPr>
        <w:spacing w:after="0"/>
        <w:ind w:left="0"/>
        <w:jc w:val="both"/>
      </w:pPr>
      <w:r>
        <w:rPr>
          <w:rFonts w:ascii="Times New Roman"/>
          <w:b w:val="false"/>
          <w:i w:val="false"/>
          <w:color w:val="000000"/>
          <w:sz w:val="28"/>
        </w:rPr>
        <w:t>
      5. Кенащы ауылы 1 км ауылдан қалдықтарды жинауға арналған орын.</w:t>
      </w:r>
    </w:p>
    <w:p>
      <w:pPr>
        <w:spacing w:after="0"/>
        <w:ind w:left="0"/>
        <w:jc w:val="both"/>
      </w:pPr>
      <w:r>
        <w:rPr>
          <w:rFonts w:ascii="Times New Roman"/>
          <w:b w:val="false"/>
          <w:i w:val="false"/>
          <w:color w:val="000000"/>
          <w:sz w:val="28"/>
        </w:rPr>
        <w:t>
      6. Краснофлот ауылы 1 км ауылдан қалдықтарды жинауға арналған орын.</w:t>
      </w:r>
    </w:p>
    <w:p>
      <w:pPr>
        <w:spacing w:after="0"/>
        <w:ind w:left="0"/>
        <w:jc w:val="both"/>
      </w:pPr>
      <w:r>
        <w:rPr>
          <w:rFonts w:ascii="Times New Roman"/>
          <w:b w:val="false"/>
          <w:i w:val="false"/>
          <w:color w:val="000000"/>
          <w:sz w:val="28"/>
        </w:rPr>
        <w:t>
      7. Заозерный ауылы 1 км ауылдан қалдықтарды жинауға арналған орын.</w:t>
      </w:r>
    </w:p>
    <w:p>
      <w:pPr>
        <w:spacing w:after="0"/>
        <w:ind w:left="0"/>
        <w:jc w:val="both"/>
      </w:pPr>
      <w:r>
        <w:rPr>
          <w:rFonts w:ascii="Times New Roman"/>
          <w:b w:val="false"/>
          <w:i w:val="false"/>
          <w:color w:val="000000"/>
          <w:sz w:val="28"/>
        </w:rPr>
        <w:t>
      8. Үлгі ауылы 1 км ауылдан қалдықтарды жинауға арналған орын.</w:t>
      </w:r>
    </w:p>
    <w:p>
      <w:pPr>
        <w:spacing w:after="0"/>
        <w:ind w:left="0"/>
        <w:jc w:val="both"/>
      </w:pPr>
      <w:r>
        <w:rPr>
          <w:rFonts w:ascii="Times New Roman"/>
          <w:b w:val="false"/>
          <w:i w:val="false"/>
          <w:color w:val="000000"/>
          <w:sz w:val="28"/>
        </w:rPr>
        <w:t>
      9. Карловка ауылы 1 км ауылдан қалдықтарды жинауға арналған орын.</w:t>
      </w:r>
    </w:p>
    <w:p>
      <w:pPr>
        <w:spacing w:after="0"/>
        <w:ind w:left="0"/>
        <w:jc w:val="both"/>
      </w:pPr>
      <w:r>
        <w:rPr>
          <w:rFonts w:ascii="Times New Roman"/>
          <w:b w:val="false"/>
          <w:i w:val="false"/>
          <w:color w:val="000000"/>
          <w:sz w:val="28"/>
        </w:rPr>
        <w:t>
      10. Қызылұйым ауылы 1 км ауылдан қалдықтарды жинауға арналған орын.</w:t>
      </w:r>
    </w:p>
    <w:p>
      <w:pPr>
        <w:spacing w:after="0"/>
        <w:ind w:left="0"/>
        <w:jc w:val="both"/>
      </w:pPr>
      <w:r>
        <w:rPr>
          <w:rFonts w:ascii="Times New Roman"/>
          <w:b w:val="false"/>
          <w:i w:val="false"/>
          <w:color w:val="000000"/>
          <w:sz w:val="28"/>
        </w:rPr>
        <w:t>
      11. Трамбовка ауылы 1 км ауылдан қалдықтарды жинауға арналған орын.</w:t>
      </w:r>
    </w:p>
    <w:p>
      <w:pPr>
        <w:spacing w:after="0"/>
        <w:ind w:left="0"/>
        <w:jc w:val="both"/>
      </w:pPr>
      <w:r>
        <w:rPr>
          <w:rFonts w:ascii="Times New Roman"/>
          <w:b w:val="false"/>
          <w:i w:val="false"/>
          <w:color w:val="000000"/>
          <w:sz w:val="28"/>
        </w:rPr>
        <w:t>
      12. Ұйымшыл ауылы 1 км ауылдан қалдықтарды жинауға арналған орын.</w:t>
      </w:r>
    </w:p>
    <w:p>
      <w:pPr>
        <w:spacing w:after="0"/>
        <w:ind w:left="0"/>
        <w:jc w:val="both"/>
      </w:pPr>
      <w:r>
        <w:rPr>
          <w:rFonts w:ascii="Times New Roman"/>
          <w:b w:val="false"/>
          <w:i w:val="false"/>
          <w:color w:val="000000"/>
          <w:sz w:val="28"/>
        </w:rPr>
        <w:t>
      13. Жөкей ауылы 1 км ауылдан қалдықтарды жинауға арналған орын.</w:t>
      </w:r>
    </w:p>
    <w:p>
      <w:pPr>
        <w:spacing w:after="0"/>
        <w:ind w:left="0"/>
        <w:jc w:val="both"/>
      </w:pPr>
      <w:r>
        <w:rPr>
          <w:rFonts w:ascii="Times New Roman"/>
          <w:b w:val="false"/>
          <w:i w:val="false"/>
          <w:color w:val="000000"/>
          <w:sz w:val="28"/>
        </w:rPr>
        <w:t>
      14. Тасшалқар ауылы 1 км ауылдан қалдықтарды жинауға арналған орын.</w:t>
      </w:r>
    </w:p>
    <w:p>
      <w:pPr>
        <w:spacing w:after="0"/>
        <w:ind w:left="0"/>
        <w:jc w:val="both"/>
      </w:pPr>
      <w:r>
        <w:rPr>
          <w:rFonts w:ascii="Times New Roman"/>
          <w:b w:val="false"/>
          <w:i w:val="false"/>
          <w:color w:val="000000"/>
          <w:sz w:val="28"/>
        </w:rPr>
        <w:t>
      15. Аңдықожа батыр ауылы 1 км ауылдан қалдықтарды жинауға арналған орын.</w:t>
      </w:r>
    </w:p>
    <w:p>
      <w:pPr>
        <w:spacing w:after="0"/>
        <w:ind w:left="0"/>
        <w:jc w:val="both"/>
      </w:pPr>
      <w:r>
        <w:rPr>
          <w:rFonts w:ascii="Times New Roman"/>
          <w:b w:val="false"/>
          <w:i w:val="false"/>
          <w:color w:val="000000"/>
          <w:sz w:val="28"/>
        </w:rPr>
        <w:t>
      16. Жаңалық ауылы 1 км ауылдан қалдықтарды жинауға арналған орын.</w:t>
      </w:r>
    </w:p>
    <w:p>
      <w:pPr>
        <w:spacing w:after="0"/>
        <w:ind w:left="0"/>
        <w:jc w:val="both"/>
      </w:pPr>
      <w:r>
        <w:rPr>
          <w:rFonts w:ascii="Times New Roman"/>
          <w:b w:val="false"/>
          <w:i w:val="false"/>
          <w:color w:val="000000"/>
          <w:sz w:val="28"/>
        </w:rPr>
        <w:t>
      17. Сәуле ауылы 1 км ауылдан қалдықтарды жинауға арналған орын.</w:t>
      </w:r>
    </w:p>
    <w:p>
      <w:pPr>
        <w:spacing w:after="0"/>
        <w:ind w:left="0"/>
        <w:jc w:val="both"/>
      </w:pPr>
      <w:r>
        <w:rPr>
          <w:rFonts w:ascii="Times New Roman"/>
          <w:b w:val="false"/>
          <w:i w:val="false"/>
          <w:color w:val="000000"/>
          <w:sz w:val="28"/>
        </w:rPr>
        <w:t>
      18. Бірсуат ауылы 1 км ауылдан қалдықтарды жинауға арналған орын.</w:t>
      </w:r>
    </w:p>
    <w:p>
      <w:pPr>
        <w:spacing w:after="0"/>
        <w:ind w:left="0"/>
        <w:jc w:val="both"/>
      </w:pPr>
      <w:r>
        <w:rPr>
          <w:rFonts w:ascii="Times New Roman"/>
          <w:b w:val="false"/>
          <w:i w:val="false"/>
          <w:color w:val="000000"/>
          <w:sz w:val="28"/>
        </w:rPr>
        <w:t>
      19. Яблоновка ауылы 1 км ауылдан қалдықтарды жинауға арналған орын.</w:t>
      </w:r>
    </w:p>
    <w:p>
      <w:pPr>
        <w:spacing w:after="0"/>
        <w:ind w:left="0"/>
        <w:jc w:val="both"/>
      </w:pPr>
      <w:r>
        <w:rPr>
          <w:rFonts w:ascii="Times New Roman"/>
          <w:b w:val="false"/>
          <w:i w:val="false"/>
          <w:color w:val="000000"/>
          <w:sz w:val="28"/>
        </w:rPr>
        <w:t>
      20. Мамай ауылы 1 км ауылдан қалдықтарды жинауға арналған орын.</w:t>
      </w:r>
    </w:p>
    <w:p>
      <w:pPr>
        <w:spacing w:after="0"/>
        <w:ind w:left="0"/>
        <w:jc w:val="both"/>
      </w:pPr>
      <w:r>
        <w:rPr>
          <w:rFonts w:ascii="Times New Roman"/>
          <w:b w:val="false"/>
          <w:i w:val="false"/>
          <w:color w:val="000000"/>
          <w:sz w:val="28"/>
        </w:rPr>
        <w:t>
      21. Құдықағаш ауылы 1 км ауылдан қалдықтарды жинауға арналған орын.</w:t>
      </w:r>
    </w:p>
    <w:p>
      <w:pPr>
        <w:spacing w:after="0"/>
        <w:ind w:left="0"/>
        <w:jc w:val="both"/>
      </w:pPr>
      <w:r>
        <w:rPr>
          <w:rFonts w:ascii="Times New Roman"/>
          <w:b w:val="false"/>
          <w:i w:val="false"/>
          <w:color w:val="000000"/>
          <w:sz w:val="28"/>
        </w:rPr>
        <w:t>
      22. Мақпал ауылы 1 км ауылдан қалдықтарды жинауға арналған орын.</w:t>
      </w:r>
    </w:p>
    <w:p>
      <w:pPr>
        <w:spacing w:after="0"/>
        <w:ind w:left="0"/>
        <w:jc w:val="both"/>
      </w:pPr>
      <w:r>
        <w:rPr>
          <w:rFonts w:ascii="Times New Roman"/>
          <w:b w:val="false"/>
          <w:i w:val="false"/>
          <w:color w:val="000000"/>
          <w:sz w:val="28"/>
        </w:rPr>
        <w:t>
      23. Макинка ауылы 1 км ауылдан қалдықтарды жинауға арналған орын.</w:t>
      </w:r>
    </w:p>
    <w:p>
      <w:pPr>
        <w:spacing w:after="0"/>
        <w:ind w:left="0"/>
        <w:jc w:val="both"/>
      </w:pPr>
      <w:r>
        <w:rPr>
          <w:rFonts w:ascii="Times New Roman"/>
          <w:b w:val="false"/>
          <w:i w:val="false"/>
          <w:color w:val="000000"/>
          <w:sz w:val="28"/>
        </w:rPr>
        <w:t>
      24. Қоғам ауылы 1 км ауылдан қалдықтарды жинауға арналған орын.</w:t>
      </w:r>
    </w:p>
    <w:p>
      <w:pPr>
        <w:spacing w:after="0"/>
        <w:ind w:left="0"/>
        <w:jc w:val="both"/>
      </w:pPr>
      <w:r>
        <w:rPr>
          <w:rFonts w:ascii="Times New Roman"/>
          <w:b w:val="false"/>
          <w:i w:val="false"/>
          <w:color w:val="000000"/>
          <w:sz w:val="28"/>
        </w:rPr>
        <w:t>
      25. Бұланды ауылы 1 км ауылдан қалдықтарды жинауға арналған орын.</w:t>
      </w:r>
    </w:p>
    <w:p>
      <w:pPr>
        <w:spacing w:after="0"/>
        <w:ind w:left="0"/>
        <w:jc w:val="both"/>
      </w:pPr>
      <w:r>
        <w:rPr>
          <w:rFonts w:ascii="Times New Roman"/>
          <w:b w:val="false"/>
          <w:i w:val="false"/>
          <w:color w:val="000000"/>
          <w:sz w:val="28"/>
        </w:rPr>
        <w:t>
      26. Қаратал ауылы 1 км ауылдан қалдықтарды жинауға арналған орын.</w:t>
      </w:r>
    </w:p>
    <w:p>
      <w:pPr>
        <w:spacing w:after="0"/>
        <w:ind w:left="0"/>
        <w:jc w:val="both"/>
      </w:pPr>
      <w:r>
        <w:rPr>
          <w:rFonts w:ascii="Times New Roman"/>
          <w:b w:val="false"/>
          <w:i w:val="false"/>
          <w:color w:val="000000"/>
          <w:sz w:val="28"/>
        </w:rPr>
        <w:t>
      27. Баймырза ауылы 1 км ауылдан қалдықтарды жинауға арналған орын.</w:t>
      </w:r>
    </w:p>
    <w:p>
      <w:pPr>
        <w:spacing w:after="0"/>
        <w:ind w:left="0"/>
        <w:jc w:val="both"/>
      </w:pPr>
      <w:r>
        <w:rPr>
          <w:rFonts w:ascii="Times New Roman"/>
          <w:b w:val="false"/>
          <w:i w:val="false"/>
          <w:color w:val="000000"/>
          <w:sz w:val="28"/>
        </w:rPr>
        <w:t>
      28. Шошқалы ауылы 1 км ауылдан қалдықтарды жинауға арналған орын.</w:t>
      </w:r>
    </w:p>
    <w:p>
      <w:pPr>
        <w:spacing w:after="0"/>
        <w:ind w:left="0"/>
        <w:jc w:val="both"/>
      </w:pPr>
      <w:r>
        <w:rPr>
          <w:rFonts w:ascii="Times New Roman"/>
          <w:b w:val="false"/>
          <w:i w:val="false"/>
          <w:color w:val="000000"/>
          <w:sz w:val="28"/>
        </w:rPr>
        <w:t>
      29. Ақсу ауылы 1 км ауылдан қалдықтарды жинауға арналған орын.</w:t>
      </w:r>
    </w:p>
    <w:p>
      <w:pPr>
        <w:spacing w:after="0"/>
        <w:ind w:left="0"/>
        <w:jc w:val="both"/>
      </w:pPr>
      <w:r>
        <w:rPr>
          <w:rFonts w:ascii="Times New Roman"/>
          <w:b w:val="false"/>
          <w:i w:val="false"/>
          <w:color w:val="000000"/>
          <w:sz w:val="28"/>
        </w:rPr>
        <w:t>
      30. Заураловка ауылы 1 км ауылдан қалдықтарды жинауға арналған орын.</w:t>
      </w:r>
    </w:p>
    <w:p>
      <w:pPr>
        <w:spacing w:after="0"/>
        <w:ind w:left="0"/>
        <w:jc w:val="both"/>
      </w:pPr>
      <w:r>
        <w:rPr>
          <w:rFonts w:ascii="Times New Roman"/>
          <w:b w:val="false"/>
          <w:i w:val="false"/>
          <w:color w:val="000000"/>
          <w:sz w:val="28"/>
        </w:rPr>
        <w:t>
      31. Ақтас ауылы 1 км ауылдан қалдықтарды жинауға арналған орын.</w:t>
      </w:r>
    </w:p>
    <w:p>
      <w:pPr>
        <w:spacing w:after="0"/>
        <w:ind w:left="0"/>
        <w:jc w:val="both"/>
      </w:pPr>
      <w:r>
        <w:rPr>
          <w:rFonts w:ascii="Times New Roman"/>
          <w:b w:val="false"/>
          <w:i w:val="false"/>
          <w:color w:val="000000"/>
          <w:sz w:val="28"/>
        </w:rPr>
        <w:t>
      32. Алға ауылы 1 км ауылдан қалдықтарды жинауға арналған орын.</w:t>
      </w:r>
    </w:p>
    <w:bookmarkStart w:name="z9" w:id="7"/>
    <w:p>
      <w:pPr>
        <w:spacing w:after="0"/>
        <w:ind w:left="0"/>
        <w:jc w:val="left"/>
      </w:pPr>
      <w:r>
        <w:rPr>
          <w:rFonts w:ascii="Times New Roman"/>
          <w:b/>
          <w:i w:val="false"/>
          <w:color w:val="000000"/>
        </w:rPr>
        <w:t xml:space="preserve"> 1.2. Соңғы үш жылдағы динамикадағы қалдықтарды басқаруды талдау</w:t>
      </w:r>
    </w:p>
    <w:bookmarkEnd w:id="7"/>
    <w:p>
      <w:pPr>
        <w:spacing w:after="0"/>
        <w:ind w:left="0"/>
        <w:jc w:val="both"/>
      </w:pPr>
      <w:r>
        <w:rPr>
          <w:rFonts w:ascii="Times New Roman"/>
          <w:b w:val="false"/>
          <w:i w:val="false"/>
          <w:color w:val="000000"/>
          <w:sz w:val="28"/>
        </w:rPr>
        <w:t>
      Тұрғындардың қоқыстың пайда болуы мен өздігінен шығарылуын есепке алмауына байланысты пластикалық қалдықтар, шыны ыдыстар және басқа да қалдықтар сияқты дана бұйымдардың көлемін анықтау мүмкін емес.</w:t>
      </w:r>
    </w:p>
    <w:p>
      <w:pPr>
        <w:spacing w:after="0"/>
        <w:ind w:left="0"/>
        <w:jc w:val="both"/>
      </w:pPr>
      <w:r>
        <w:rPr>
          <w:rFonts w:ascii="Times New Roman"/>
          <w:b w:val="false"/>
          <w:i w:val="false"/>
          <w:color w:val="000000"/>
          <w:sz w:val="28"/>
        </w:rPr>
        <w:t>
      Халық даналық бұйымдар қалдықтарының түзілуін есепке алмайтындығын ескере отырып, қалдықтарды басқару бағдарламасын әзірлеу кезінде мұндай қалдықтардың сандық және сапалық көрсеткіштері ескерілмейді. Сонымен қатар, сауалнама барысында елді мекендер тұрғындарының үлесіне Қалдықтарды кәдеге жарату түрлері мен тәсілдері анықталды. Бұл деректер осы Бағдарламаның мақсаттары мен міндеттерін айқындау кезінде пайдаланылатын болады.</w:t>
      </w:r>
    </w:p>
    <w:p>
      <w:pPr>
        <w:spacing w:after="0"/>
        <w:ind w:left="0"/>
        <w:jc w:val="both"/>
      </w:pPr>
      <w:r>
        <w:rPr>
          <w:rFonts w:ascii="Times New Roman"/>
          <w:b w:val="false"/>
          <w:i w:val="false"/>
          <w:color w:val="000000"/>
          <w:sz w:val="28"/>
        </w:rPr>
        <w:t>
      Елді мекендердің тұрғындары күл мен көңдің пайда болуының шамамен көлемін көрсетеді. Бұл ретте, мұндай қалдықтардың 50% - дан астамы тұрмыста тыңайтқыш, тұрмыстық пештерде қатты отын және т. б. түрінде пайдаланылады.</w:t>
      </w:r>
    </w:p>
    <w:p>
      <w:pPr>
        <w:spacing w:after="0"/>
        <w:ind w:left="0"/>
        <w:jc w:val="both"/>
      </w:pPr>
      <w:r>
        <w:rPr>
          <w:rFonts w:ascii="Times New Roman"/>
          <w:b w:val="false"/>
          <w:i w:val="false"/>
          <w:color w:val="000000"/>
          <w:sz w:val="28"/>
        </w:rPr>
        <w:t>
      Полигонға 1000 тоннадан астам экспортталады сондай-ақ, көң қоса берілген учаскеде 1000 тоннадан астам орналастырылады.</w:t>
      </w:r>
    </w:p>
    <w:p>
      <w:pPr>
        <w:spacing w:after="0"/>
        <w:ind w:left="0"/>
        <w:jc w:val="both"/>
      </w:pPr>
      <w:r>
        <w:rPr>
          <w:rFonts w:ascii="Times New Roman"/>
          <w:b w:val="false"/>
          <w:i w:val="false"/>
          <w:color w:val="000000"/>
          <w:sz w:val="28"/>
        </w:rPr>
        <w:t>
      Полигонға күлді шығару 500 тоннадан асады және қоса беріліп отырған учаскеде елді мекендердің сауалнамалық деректеріне сәйкес 600 тонна орналастырылады.</w:t>
      </w:r>
    </w:p>
    <w:p>
      <w:pPr>
        <w:spacing w:after="0"/>
        <w:ind w:left="0"/>
        <w:jc w:val="both"/>
      </w:pPr>
      <w:r>
        <w:rPr>
          <w:rFonts w:ascii="Times New Roman"/>
          <w:b w:val="false"/>
          <w:i w:val="false"/>
          <w:color w:val="000000"/>
          <w:sz w:val="28"/>
        </w:rPr>
        <w:t>
      Қатты тұрмыстық қалдықтарды әкету, сұрыптау және қайта өңдеу бойынша Біржан сал ауданында ресми тіркелген кәсіпорындар мен ұйымдар жоқ. Халық ҚТҚ-ны алып кетуді жүзеге асырады.</w:t>
      </w:r>
    </w:p>
    <w:p>
      <w:pPr>
        <w:spacing w:after="0"/>
        <w:ind w:left="0"/>
        <w:jc w:val="both"/>
      </w:pPr>
      <w:r>
        <w:rPr>
          <w:rFonts w:ascii="Times New Roman"/>
          <w:b w:val="false"/>
          <w:i w:val="false"/>
          <w:color w:val="000000"/>
          <w:sz w:val="28"/>
        </w:rPr>
        <w:t>
      Степняк қаласында бір ғана мамандандырылған техника бар, ал ауылдық елді мекендерде ҚТҚ шығаруға арналған мамандандырылған техника (қоқыс таситын көлік) жоқ.</w:t>
      </w:r>
    </w:p>
    <w:p>
      <w:pPr>
        <w:spacing w:after="0"/>
        <w:ind w:left="0"/>
        <w:jc w:val="both"/>
      </w:pPr>
      <w:r>
        <w:rPr>
          <w:rFonts w:ascii="Times New Roman"/>
          <w:b w:val="false"/>
          <w:i w:val="false"/>
          <w:color w:val="000000"/>
          <w:sz w:val="28"/>
        </w:rPr>
        <w:t>
      ҚТҚ-ны бөлек жинауға және сақтауға арналған контейнер жоқ.</w:t>
      </w:r>
    </w:p>
    <w:bookmarkStart w:name="z10" w:id="8"/>
    <w:p>
      <w:pPr>
        <w:spacing w:after="0"/>
        <w:ind w:left="0"/>
        <w:jc w:val="left"/>
      </w:pPr>
      <w:r>
        <w:rPr>
          <w:rFonts w:ascii="Times New Roman"/>
          <w:b/>
          <w:i w:val="false"/>
          <w:color w:val="000000"/>
        </w:rPr>
        <w:t xml:space="preserve"> 1.3. Қалдықтарды басқару жөніндегі іс-шараларды талдау</w:t>
      </w:r>
    </w:p>
    <w:bookmarkEnd w:id="8"/>
    <w:p>
      <w:pPr>
        <w:spacing w:after="0"/>
        <w:ind w:left="0"/>
        <w:jc w:val="both"/>
      </w:pPr>
      <w:r>
        <w:rPr>
          <w:rFonts w:ascii="Times New Roman"/>
          <w:b w:val="false"/>
          <w:i w:val="false"/>
          <w:color w:val="000000"/>
          <w:sz w:val="28"/>
        </w:rPr>
        <w:t>
      Біржан сал ауданында жаңа полигондар салу үшін елді мекендерде 27 жер актісі бар, оның ішінде 26 жер учаскесі ҚТҚ полигондарын салу стандартына сәйкес келмейді, өйткені ауданы 15 гектардан аз.</w:t>
      </w:r>
    </w:p>
    <w:p>
      <w:pPr>
        <w:spacing w:after="0"/>
        <w:ind w:left="0"/>
        <w:jc w:val="both"/>
      </w:pPr>
      <w:r>
        <w:rPr>
          <w:rFonts w:ascii="Times New Roman"/>
          <w:b w:val="false"/>
          <w:i w:val="false"/>
          <w:color w:val="000000"/>
          <w:sz w:val="28"/>
        </w:rPr>
        <w:t>
      Қатты тұрмыстық қалдықтар полигондарының орналасқан жері мен саны: Степняк қаласы - 1 полигон (кадастр нөмірі 01-172-002-913), Баймырза ауылы - 2 полигон (кадастр нөмірлері 01-172-002-427, 01-172-002-428), Макинка ауылы- 3 полигон (кадастр нөмірлері 01-172-012-744, 01-172-011-1023, 01-172-012-743), Аңғал батыр ауылы - 2 полигон (кадастр нөмірлері 01-172-003-589, 01-172-003-588), Заозерный ауылы - 1 полигон (кадастр нөмірі 01-172-001-213), Бірсуат ауылы - 2 полигон (кадастр нөмірлері 01-172-001-580, 01-172-001-579), Аңдықожа батыр ауылы - 2 полигон (кадастр нөмірлері 01-172-010-258, 01-172-004-421), Еңбекшілдер ауылы - 3 полигон (кадастр нөмірлері 01-172-003-053, 01-172-034-565, 01-172-034-566), Заураловка ауылдық округі - 3 полигон (кадастр нөмірлері 01-172-005-447, 01-172-005-446, 01-172-005-448), Краснофлот ауылы - 1 полигон (кадастр нөмірі 01-172-008-288), Мамай ауылы - 1 полигон (кадастр нөмірі 01-172-009-190), Кеңащы ауылы - 1 полигон (кадастр нөмірі 01-172-007-157), Үлгі ауылдық округі - 4 полигон (кадастр нөмірлері 01-172-006-1934, 01-172-006-1932, 01-172-006-1933, 01-172-006-1931), Ақсу ауылы - 1 полигон (кадастр нөмірі 01-172-030-126), Уәлихан ауылдық округі – 1 полигон, мемлекеттік акт ресімделмеген.</w:t>
      </w:r>
    </w:p>
    <w:bookmarkStart w:name="z11" w:id="9"/>
    <w:p>
      <w:pPr>
        <w:spacing w:after="0"/>
        <w:ind w:left="0"/>
        <w:jc w:val="left"/>
      </w:pPr>
      <w:r>
        <w:rPr>
          <w:rFonts w:ascii="Times New Roman"/>
          <w:b/>
          <w:i w:val="false"/>
          <w:color w:val="000000"/>
        </w:rPr>
        <w:t xml:space="preserve"> 1.4. Соңғы үш жылдағы динамикаға бөлінген қаражатты сипаттау және талдау</w:t>
      </w:r>
    </w:p>
    <w:bookmarkEnd w:id="9"/>
    <w:p>
      <w:pPr>
        <w:spacing w:after="0"/>
        <w:ind w:left="0"/>
        <w:jc w:val="both"/>
      </w:pPr>
      <w:r>
        <w:rPr>
          <w:rFonts w:ascii="Times New Roman"/>
          <w:b w:val="false"/>
          <w:i w:val="false"/>
          <w:color w:val="000000"/>
          <w:sz w:val="28"/>
        </w:rPr>
        <w:t>
      Қалдықтарды жинаудың қолданыстағы 28 орнын заңдастыруға, сондай-ақ ауылдық елді мекендер бойынша өнеркәсіптік алаңдарды ашуға 2021-2023 жылдар аралығында аудандық бюджеттен және облыстық бюджеттен ақшалай қаражат бөлінбеді.</w:t>
      </w:r>
    </w:p>
    <w:p>
      <w:pPr>
        <w:spacing w:after="0"/>
        <w:ind w:left="0"/>
        <w:jc w:val="both"/>
      </w:pPr>
      <w:r>
        <w:rPr>
          <w:rFonts w:ascii="Times New Roman"/>
          <w:b w:val="false"/>
          <w:i w:val="false"/>
          <w:color w:val="000000"/>
          <w:sz w:val="28"/>
        </w:rPr>
        <w:t>
      Біржан сал ауданындағы экологиялық жағдайды жақсарту бойынша оң шешім қабылдау мақсатында Степняк қаласының аудан орталығында жаңа полигон салу туралы шешім қабылданды, өйткені аудан аумағында ҚТҚ заңдастырылған полигондары жоқ.</w:t>
      </w:r>
    </w:p>
    <w:p>
      <w:pPr>
        <w:spacing w:after="0"/>
        <w:ind w:left="0"/>
        <w:jc w:val="both"/>
      </w:pPr>
      <w:r>
        <w:rPr>
          <w:rFonts w:ascii="Times New Roman"/>
          <w:b w:val="false"/>
          <w:i w:val="false"/>
          <w:color w:val="000000"/>
          <w:sz w:val="28"/>
        </w:rPr>
        <w:t>
      Ағымдағы жылы "Степняк қаласы әкімінің аппараты" ММ ҚТҚ полигонын салу жобасын әзірлеу бойынша жұмыстарды бастады.</w:t>
      </w:r>
    </w:p>
    <w:bookmarkStart w:name="z12" w:id="10"/>
    <w:p>
      <w:pPr>
        <w:spacing w:after="0"/>
        <w:ind w:left="0"/>
        <w:jc w:val="left"/>
      </w:pPr>
      <w:r>
        <w:rPr>
          <w:rFonts w:ascii="Times New Roman"/>
          <w:b/>
          <w:i w:val="false"/>
          <w:color w:val="000000"/>
        </w:rPr>
        <w:t xml:space="preserve"> 2. БАҒДАРЛАМАНЫҢ МАҚСАТТАРЫ, МІНДЕТТЕРІ ЖӘНЕ НЫСАНАЛЫ КӨРСЕТКІШТЕРІ</w:t>
      </w:r>
    </w:p>
    <w:bookmarkEnd w:id="10"/>
    <w:bookmarkStart w:name="z13" w:id="11"/>
    <w:p>
      <w:pPr>
        <w:spacing w:after="0"/>
        <w:ind w:left="0"/>
        <w:jc w:val="left"/>
      </w:pPr>
      <w:r>
        <w:rPr>
          <w:rFonts w:ascii="Times New Roman"/>
          <w:b/>
          <w:i w:val="false"/>
          <w:color w:val="000000"/>
        </w:rPr>
        <w:t xml:space="preserve"> 2.1. Бағдарламаның мақсаттары мен міндеттері</w:t>
      </w:r>
    </w:p>
    <w:bookmarkEnd w:id="11"/>
    <w:p>
      <w:pPr>
        <w:spacing w:after="0"/>
        <w:ind w:left="0"/>
        <w:jc w:val="both"/>
      </w:pPr>
      <w:r>
        <w:rPr>
          <w:rFonts w:ascii="Times New Roman"/>
          <w:b w:val="false"/>
          <w:i w:val="false"/>
          <w:color w:val="000000"/>
          <w:sz w:val="28"/>
        </w:rPr>
        <w:t>
      Қалдықтарды басқару бағдарламасының мақсаттары:</w:t>
      </w:r>
    </w:p>
    <w:p>
      <w:pPr>
        <w:spacing w:after="0"/>
        <w:ind w:left="0"/>
        <w:jc w:val="both"/>
      </w:pPr>
      <w:r>
        <w:rPr>
          <w:rFonts w:ascii="Times New Roman"/>
          <w:b w:val="false"/>
          <w:i w:val="false"/>
          <w:color w:val="000000"/>
          <w:sz w:val="28"/>
        </w:rPr>
        <w:t>
      1. жинақталған және түзілетін қалдықтардың көлемін біртіндеп қысқартуға бағытталған белгіленген көрсеткіштерге қол жеткізу.</w:t>
      </w:r>
    </w:p>
    <w:p>
      <w:pPr>
        <w:spacing w:after="0"/>
        <w:ind w:left="0"/>
        <w:jc w:val="both"/>
      </w:pPr>
      <w:r>
        <w:rPr>
          <w:rFonts w:ascii="Times New Roman"/>
          <w:b w:val="false"/>
          <w:i w:val="false"/>
          <w:color w:val="000000"/>
          <w:sz w:val="28"/>
        </w:rPr>
        <w:t>
      Мақсат 1. Өндіріс және тұтыну қалдықтарымен жұмыс істеу саласындағы басқару жүйесін жетілдіру.</w:t>
      </w:r>
    </w:p>
    <w:p>
      <w:pPr>
        <w:spacing w:after="0"/>
        <w:ind w:left="0"/>
        <w:jc w:val="both"/>
      </w:pPr>
      <w:r>
        <w:rPr>
          <w:rFonts w:ascii="Times New Roman"/>
          <w:b w:val="false"/>
          <w:i w:val="false"/>
          <w:color w:val="000000"/>
          <w:sz w:val="28"/>
        </w:rPr>
        <w:t>
      Мақсат 2. Өндіріс және тұтыну қалдықтарын жинау аумақтарының санитарлық және экологиялық жағдайын жақсарту.</w:t>
      </w:r>
    </w:p>
    <w:p>
      <w:pPr>
        <w:spacing w:after="0"/>
        <w:ind w:left="0"/>
        <w:jc w:val="both"/>
      </w:pPr>
      <w:r>
        <w:rPr>
          <w:rFonts w:ascii="Times New Roman"/>
          <w:b w:val="false"/>
          <w:i w:val="false"/>
          <w:color w:val="000000"/>
          <w:sz w:val="28"/>
        </w:rPr>
        <w:t>
      Мақсат 3. Өндіріс және тұтыну қалдықтарын бөлек жинау және тасымалдауды жақсарту;</w:t>
      </w:r>
    </w:p>
    <w:p>
      <w:pPr>
        <w:spacing w:after="0"/>
        <w:ind w:left="0"/>
        <w:jc w:val="both"/>
      </w:pPr>
      <w:r>
        <w:rPr>
          <w:rFonts w:ascii="Times New Roman"/>
          <w:b w:val="false"/>
          <w:i w:val="false"/>
          <w:color w:val="000000"/>
          <w:sz w:val="28"/>
        </w:rPr>
        <w:t>
      Мақсат 4. Өндіріс және тұтыну қалдықтарын уақтылы шығаруды қамтамасыз ету. Бағдарламаны іске асыру процесінде қойылған мақсаттарға қол жеткізу үшін мынадай міндеттер шешілуі тиіс:</w:t>
      </w:r>
    </w:p>
    <w:p>
      <w:pPr>
        <w:spacing w:after="0"/>
        <w:ind w:left="0"/>
        <w:jc w:val="both"/>
      </w:pPr>
      <w:r>
        <w:rPr>
          <w:rFonts w:ascii="Times New Roman"/>
          <w:b w:val="false"/>
          <w:i w:val="false"/>
          <w:color w:val="000000"/>
          <w:sz w:val="28"/>
        </w:rPr>
        <w:t>
      - пайда болған қалдықтардың көлемін азайту;</w:t>
      </w:r>
    </w:p>
    <w:p>
      <w:pPr>
        <w:spacing w:after="0"/>
        <w:ind w:left="0"/>
        <w:jc w:val="both"/>
      </w:pPr>
      <w:r>
        <w:rPr>
          <w:rFonts w:ascii="Times New Roman"/>
          <w:b w:val="false"/>
          <w:i w:val="false"/>
          <w:color w:val="000000"/>
          <w:sz w:val="28"/>
        </w:rPr>
        <w:t>
      - өндіріс және тұтыну қалдықтарымен жұмыс істеу және қайталама ресурстарды пайдалану саласында бірыңғай ақпараттық орта құру және қолдау;</w:t>
      </w:r>
    </w:p>
    <w:p>
      <w:pPr>
        <w:spacing w:after="0"/>
        <w:ind w:left="0"/>
        <w:jc w:val="both"/>
      </w:pPr>
      <w:r>
        <w:rPr>
          <w:rFonts w:ascii="Times New Roman"/>
          <w:b w:val="false"/>
          <w:i w:val="false"/>
          <w:color w:val="000000"/>
          <w:sz w:val="28"/>
        </w:rPr>
        <w:t>
      - өндіріс және тұтыну қалдықтарымен жұмыс істеу жүйесін жаңғырту;</w:t>
      </w:r>
    </w:p>
    <w:p>
      <w:pPr>
        <w:spacing w:after="0"/>
        <w:ind w:left="0"/>
        <w:jc w:val="both"/>
      </w:pPr>
      <w:r>
        <w:rPr>
          <w:rFonts w:ascii="Times New Roman"/>
          <w:b w:val="false"/>
          <w:i w:val="false"/>
          <w:color w:val="000000"/>
          <w:sz w:val="28"/>
        </w:rPr>
        <w:t>
      - қалдықтарды орналастырудың рұқсат етілмеген үйінділерін жою.</w:t>
      </w:r>
    </w:p>
    <w:p>
      <w:pPr>
        <w:spacing w:after="0"/>
        <w:ind w:left="0"/>
        <w:jc w:val="both"/>
      </w:pPr>
      <w:r>
        <w:rPr>
          <w:rFonts w:ascii="Times New Roman"/>
          <w:b w:val="false"/>
          <w:i w:val="false"/>
          <w:color w:val="000000"/>
          <w:sz w:val="28"/>
        </w:rPr>
        <w:t>
      Бағдарламаның мақсаттарына қол жеткізу оны іске асыру үшін кешенді іс-шаралар өткізу арқылы жүзеге асырылатын болады. Іс-шаралар жоспарында Бағдарламаны іске асыру жөніндегі шаралар көзделген және орындаушылар, іске асыру мерзімдері, сондай-ақ қаржыландыру көздері мен көлемі көрсетілген. Бағдарламаның міндеттері-Жоспарлы кезең шеңберінде қол жеткізуге болатын жұмыс көлемін болжай отырып, қойылған мақсатқа қол жеткізу жолдарын, неғұрлым тиімді және экономикалық негізделген әдістермен айқындау. Қалдықтарды кешенді басқару негіздерін құрылымдау келесі аспектілерді қамтиды:</w:t>
      </w:r>
    </w:p>
    <w:p>
      <w:pPr>
        <w:spacing w:after="0"/>
        <w:ind w:left="0"/>
        <w:jc w:val="both"/>
      </w:pPr>
      <w:r>
        <w:rPr>
          <w:rFonts w:ascii="Times New Roman"/>
          <w:b w:val="false"/>
          <w:i w:val="false"/>
          <w:color w:val="000000"/>
          <w:sz w:val="28"/>
        </w:rPr>
        <w:t>
      Генезис-білім беру көздері, технологиялық пайдалану процестері, қалдықтар туралы бастапқы ақпарат (қалдықтарды түгендеу).</w:t>
      </w:r>
    </w:p>
    <w:p>
      <w:pPr>
        <w:spacing w:after="0"/>
        <w:ind w:left="0"/>
        <w:jc w:val="both"/>
      </w:pPr>
      <w:r>
        <w:rPr>
          <w:rFonts w:ascii="Times New Roman"/>
          <w:b w:val="false"/>
          <w:i w:val="false"/>
          <w:color w:val="000000"/>
          <w:sz w:val="28"/>
        </w:rPr>
        <w:t>
      Талдау – Физика-техникалық, технологиялық, экономикалық, ресурстық, әлеуметтік.</w:t>
      </w:r>
    </w:p>
    <w:p>
      <w:pPr>
        <w:spacing w:after="0"/>
        <w:ind w:left="0"/>
        <w:jc w:val="both"/>
      </w:pPr>
      <w:r>
        <w:rPr>
          <w:rFonts w:ascii="Times New Roman"/>
          <w:b w:val="false"/>
          <w:i w:val="false"/>
          <w:color w:val="000000"/>
          <w:sz w:val="28"/>
        </w:rPr>
        <w:t>
      Базис-нормативтік-әдістемелік құжаттама.</w:t>
      </w:r>
    </w:p>
    <w:p>
      <w:pPr>
        <w:spacing w:after="0"/>
        <w:ind w:left="0"/>
        <w:jc w:val="both"/>
      </w:pPr>
      <w:r>
        <w:rPr>
          <w:rFonts w:ascii="Times New Roman"/>
          <w:b w:val="false"/>
          <w:i w:val="false"/>
          <w:color w:val="000000"/>
          <w:sz w:val="28"/>
        </w:rPr>
        <w:t>
      Қалдықтарды синтездеу-паспорттау.</w:t>
      </w:r>
    </w:p>
    <w:p>
      <w:pPr>
        <w:spacing w:after="0"/>
        <w:ind w:left="0"/>
        <w:jc w:val="both"/>
      </w:pPr>
      <w:r>
        <w:rPr>
          <w:rFonts w:ascii="Times New Roman"/>
          <w:b w:val="false"/>
          <w:i w:val="false"/>
          <w:color w:val="000000"/>
          <w:sz w:val="28"/>
        </w:rPr>
        <w:t>
      Қалдықтарды кешенді басқаруды жүзеге асыру үшін қалдықтарды басқару саласындағы саясат компоненттерінің болуы қажет, атап айтқанда: қалдықтардың барынша алдын алуды және қайталама пайдалануды ынталандыратын немесе міндеттейтін құжаттар пакетін әзірлеу және қолдану;</w:t>
      </w:r>
    </w:p>
    <w:p>
      <w:pPr>
        <w:spacing w:after="0"/>
        <w:ind w:left="0"/>
        <w:jc w:val="both"/>
      </w:pPr>
      <w:r>
        <w:rPr>
          <w:rFonts w:ascii="Times New Roman"/>
          <w:b w:val="false"/>
          <w:i w:val="false"/>
          <w:color w:val="000000"/>
          <w:sz w:val="28"/>
        </w:rPr>
        <w:t>
      - қалдықтармен жұмыс істеу әдістерінің экологиялық параметрлерін белгілеу;</w:t>
      </w:r>
    </w:p>
    <w:p>
      <w:pPr>
        <w:spacing w:after="0"/>
        <w:ind w:left="0"/>
        <w:jc w:val="both"/>
      </w:pPr>
      <w:r>
        <w:rPr>
          <w:rFonts w:ascii="Times New Roman"/>
          <w:b w:val="false"/>
          <w:i w:val="false"/>
          <w:color w:val="000000"/>
          <w:sz w:val="28"/>
        </w:rPr>
        <w:t>
      қалдықтармен жұмыс істеуді жоспарлауды жүзеге асыру үшін құрылым құру (Үйлестіру орталығы);</w:t>
      </w:r>
    </w:p>
    <w:p>
      <w:pPr>
        <w:spacing w:after="0"/>
        <w:ind w:left="0"/>
        <w:jc w:val="both"/>
      </w:pPr>
      <w:r>
        <w:rPr>
          <w:rFonts w:ascii="Times New Roman"/>
          <w:b w:val="false"/>
          <w:i w:val="false"/>
          <w:color w:val="000000"/>
          <w:sz w:val="28"/>
        </w:rPr>
        <w:t>
      өндірушілердің қалдықтарды орналастыруға жауапкершілігі қағидаттарын әзірлеу.</w:t>
      </w:r>
    </w:p>
    <w:p>
      <w:pPr>
        <w:spacing w:after="0"/>
        <w:ind w:left="0"/>
        <w:jc w:val="both"/>
      </w:pPr>
      <w:r>
        <w:rPr>
          <w:rFonts w:ascii="Times New Roman"/>
          <w:b w:val="false"/>
          <w:i w:val="false"/>
          <w:color w:val="000000"/>
          <w:sz w:val="28"/>
        </w:rPr>
        <w:t>
      Қалдықтарды кәдеге жарату бағдарламасының мақсаттарын анықтау және стратегияны жоспарлау кезінде қалдықтарды кешенді басқарудың белгілі бір иерархиясы туралы түсінік алған жөн. Мұндай иерархия, ең алдымен, қалдықтарды бастапқы азайту, содан кейін қайталама азайту бойынша іс – шаралар қарастырылуы керек дегенді білдіреді: қалдықтардың қалған бөлігін қайта пайдалану және қайта өңдеу және ең соңғы кезекте-пайда болуынан аулақ бола алмаған және қайта өңдеуге келмейтін қалдықтарды жою немесе көму жөніндегі іс-шаралар.</w:t>
      </w:r>
    </w:p>
    <w:p>
      <w:pPr>
        <w:spacing w:after="0"/>
        <w:ind w:left="0"/>
        <w:jc w:val="both"/>
      </w:pPr>
      <w:r>
        <w:rPr>
          <w:rFonts w:ascii="Times New Roman"/>
          <w:b w:val="false"/>
          <w:i w:val="false"/>
          <w:color w:val="000000"/>
          <w:sz w:val="28"/>
        </w:rPr>
        <w:t>
      Қалдықтарды басқару бағдарламасының мақсаттары мен міндеттері ауданның, қаланың немесе елдің нақты мақсаттары мен жағдайларына байланысты өзгеруі мүмкін. Алайда, жалпы алғанда, қалдықтарды басқару бағдарламасының мақсаттары мен міндеттері келесі элементтерді қамтуы мүмкін:</w:t>
      </w:r>
    </w:p>
    <w:p>
      <w:pPr>
        <w:spacing w:after="0"/>
        <w:ind w:left="0"/>
        <w:jc w:val="both"/>
      </w:pPr>
      <w:r>
        <w:rPr>
          <w:rFonts w:ascii="Times New Roman"/>
          <w:b w:val="false"/>
          <w:i w:val="false"/>
          <w:color w:val="000000"/>
          <w:sz w:val="28"/>
        </w:rPr>
        <w:t>
      Осы қалдықтарды басқару бағдарламасының мақсаттары:</w:t>
      </w:r>
    </w:p>
    <w:p>
      <w:pPr>
        <w:spacing w:after="0"/>
        <w:ind w:left="0"/>
        <w:jc w:val="both"/>
      </w:pPr>
      <w:r>
        <w:rPr>
          <w:rFonts w:ascii="Times New Roman"/>
          <w:b w:val="false"/>
          <w:i w:val="false"/>
          <w:color w:val="000000"/>
          <w:sz w:val="28"/>
        </w:rPr>
        <w:t>
      1. Коммуналдық қалдықтардың түзілу көлемін қысқарту</w:t>
      </w:r>
    </w:p>
    <w:p>
      <w:pPr>
        <w:spacing w:after="0"/>
        <w:ind w:left="0"/>
        <w:jc w:val="both"/>
      </w:pPr>
      <w:r>
        <w:rPr>
          <w:rFonts w:ascii="Times New Roman"/>
          <w:b w:val="false"/>
          <w:i w:val="false"/>
          <w:color w:val="000000"/>
          <w:sz w:val="28"/>
        </w:rPr>
        <w:t>
      2. Коммуналдық қалдықтарды басқару шығындарын азайту</w:t>
      </w:r>
    </w:p>
    <w:p>
      <w:pPr>
        <w:spacing w:after="0"/>
        <w:ind w:left="0"/>
        <w:jc w:val="both"/>
      </w:pPr>
      <w:r>
        <w:rPr>
          <w:rFonts w:ascii="Times New Roman"/>
          <w:b w:val="false"/>
          <w:i w:val="false"/>
          <w:color w:val="000000"/>
          <w:sz w:val="28"/>
        </w:rPr>
        <w:t>
      3. Қоғам денсаулығын қорғау;</w:t>
      </w:r>
    </w:p>
    <w:p>
      <w:pPr>
        <w:spacing w:after="0"/>
        <w:ind w:left="0"/>
        <w:jc w:val="both"/>
      </w:pPr>
      <w:r>
        <w:rPr>
          <w:rFonts w:ascii="Times New Roman"/>
          <w:b w:val="false"/>
          <w:i w:val="false"/>
          <w:color w:val="000000"/>
          <w:sz w:val="28"/>
        </w:rPr>
        <w:t>
      4. Тұрақты тұтыну мен өндіріске ықпал ету.</w:t>
      </w:r>
    </w:p>
    <w:p>
      <w:pPr>
        <w:spacing w:after="0"/>
        <w:ind w:left="0"/>
        <w:jc w:val="both"/>
      </w:pPr>
      <w:r>
        <w:rPr>
          <w:rFonts w:ascii="Times New Roman"/>
          <w:b w:val="false"/>
          <w:i w:val="false"/>
          <w:color w:val="000000"/>
          <w:sz w:val="28"/>
        </w:rPr>
        <w:t>
      Алға қойылған мақсаттарға жету үшін келесі міндеттерді орындау қажет:</w:t>
      </w:r>
    </w:p>
    <w:p>
      <w:pPr>
        <w:spacing w:after="0"/>
        <w:ind w:left="0"/>
        <w:jc w:val="both"/>
      </w:pPr>
      <w:r>
        <w:rPr>
          <w:rFonts w:ascii="Times New Roman"/>
          <w:b w:val="false"/>
          <w:i w:val="false"/>
          <w:color w:val="000000"/>
          <w:sz w:val="28"/>
        </w:rPr>
        <w:t>
      1. Қалдықтарды жинау мен тасымалдаудың тиімді жүйесін әзірлеу және енгізу;</w:t>
      </w:r>
    </w:p>
    <w:p>
      <w:pPr>
        <w:spacing w:after="0"/>
        <w:ind w:left="0"/>
        <w:jc w:val="both"/>
      </w:pPr>
      <w:r>
        <w:rPr>
          <w:rFonts w:ascii="Times New Roman"/>
          <w:b w:val="false"/>
          <w:i w:val="false"/>
          <w:color w:val="000000"/>
          <w:sz w:val="28"/>
        </w:rPr>
        <w:t>
      2. Халықтың хабардарлығын арттыру;</w:t>
      </w:r>
    </w:p>
    <w:p>
      <w:pPr>
        <w:spacing w:after="0"/>
        <w:ind w:left="0"/>
        <w:jc w:val="both"/>
      </w:pPr>
      <w:r>
        <w:rPr>
          <w:rFonts w:ascii="Times New Roman"/>
          <w:b w:val="false"/>
          <w:i w:val="false"/>
          <w:color w:val="000000"/>
          <w:sz w:val="28"/>
        </w:rPr>
        <w:t>
      3. Қалдықтарды қайта өңдеу және өңдеу үшін инфрақұрылымды әзірлеу;</w:t>
      </w:r>
    </w:p>
    <w:p>
      <w:pPr>
        <w:spacing w:after="0"/>
        <w:ind w:left="0"/>
        <w:jc w:val="both"/>
      </w:pPr>
      <w:r>
        <w:rPr>
          <w:rFonts w:ascii="Times New Roman"/>
          <w:b w:val="false"/>
          <w:i w:val="false"/>
          <w:color w:val="000000"/>
          <w:sz w:val="28"/>
        </w:rPr>
        <w:t>
      4. Стратегияны түзету үшін бағдарлама нәтижелерін бақылау және бағалау.</w:t>
      </w:r>
    </w:p>
    <w:bookmarkStart w:name="z14" w:id="12"/>
    <w:p>
      <w:pPr>
        <w:spacing w:after="0"/>
        <w:ind w:left="0"/>
        <w:jc w:val="left"/>
      </w:pPr>
      <w:r>
        <w:rPr>
          <w:rFonts w:ascii="Times New Roman"/>
          <w:b/>
          <w:i w:val="false"/>
          <w:color w:val="000000"/>
        </w:rPr>
        <w:t xml:space="preserve"> 2.2. Қойылған мақсаттар мен міндеттерге қол жеткізу жолдары</w:t>
      </w:r>
    </w:p>
    <w:bookmarkEnd w:id="12"/>
    <w:p>
      <w:pPr>
        <w:spacing w:after="0"/>
        <w:ind w:left="0"/>
        <w:jc w:val="both"/>
      </w:pPr>
      <w:r>
        <w:rPr>
          <w:rFonts w:ascii="Times New Roman"/>
          <w:b w:val="false"/>
          <w:i w:val="false"/>
          <w:color w:val="000000"/>
          <w:sz w:val="28"/>
        </w:rPr>
        <w:t>
      Қалдықтарды тиімді басқару кешенді және жүйелі тәсілді, сондай-ақ барлық мүдделі тараптардың белсенді өзара іс-қимылын талап етеді. Алға қойылған мақсаттар мен міндеттерге қол жеткізу үшін күш-жігерді аудан ішінде ғана емес, облыстың басқа аудандарымен ынтымақтастықты іске асыру қажет. Келесі қадамдарды орындау қажет:</w:t>
      </w:r>
    </w:p>
    <w:p>
      <w:pPr>
        <w:spacing w:after="0"/>
        <w:ind w:left="0"/>
        <w:jc w:val="both"/>
      </w:pPr>
      <w:r>
        <w:rPr>
          <w:rFonts w:ascii="Times New Roman"/>
          <w:b w:val="false"/>
          <w:i w:val="false"/>
          <w:color w:val="000000"/>
          <w:sz w:val="28"/>
        </w:rPr>
        <w:t>
      1. Тиімді инфрақұрылымды дамыту:</w:t>
      </w:r>
    </w:p>
    <w:p>
      <w:pPr>
        <w:spacing w:after="0"/>
        <w:ind w:left="0"/>
        <w:jc w:val="both"/>
      </w:pPr>
      <w:r>
        <w:rPr>
          <w:rFonts w:ascii="Times New Roman"/>
          <w:b w:val="false"/>
          <w:i w:val="false"/>
          <w:color w:val="000000"/>
          <w:sz w:val="28"/>
        </w:rPr>
        <w:t>
      Қалдықтарды жинау, тасымалдау және өңдеу үшін объектілерді салу және жаңғырту.</w:t>
      </w:r>
    </w:p>
    <w:p>
      <w:pPr>
        <w:spacing w:after="0"/>
        <w:ind w:left="0"/>
        <w:jc w:val="both"/>
      </w:pPr>
      <w:r>
        <w:rPr>
          <w:rFonts w:ascii="Times New Roman"/>
          <w:b w:val="false"/>
          <w:i w:val="false"/>
          <w:color w:val="000000"/>
          <w:sz w:val="28"/>
        </w:rPr>
        <w:t>
      Шығындарды азайту үшін жинау және тасымалдау маршруттарын оңтайландыру.</w:t>
      </w:r>
    </w:p>
    <w:p>
      <w:pPr>
        <w:spacing w:after="0"/>
        <w:ind w:left="0"/>
        <w:jc w:val="both"/>
      </w:pPr>
      <w:r>
        <w:rPr>
          <w:rFonts w:ascii="Times New Roman"/>
          <w:b w:val="false"/>
          <w:i w:val="false"/>
          <w:color w:val="000000"/>
          <w:sz w:val="28"/>
        </w:rPr>
        <w:t>
      2. Ақпараттық кампаниялар мен білім беруді енгізу:</w:t>
      </w:r>
    </w:p>
    <w:p>
      <w:pPr>
        <w:spacing w:after="0"/>
        <w:ind w:left="0"/>
        <w:jc w:val="both"/>
      </w:pPr>
      <w:r>
        <w:rPr>
          <w:rFonts w:ascii="Times New Roman"/>
          <w:b w:val="false"/>
          <w:i w:val="false"/>
          <w:color w:val="000000"/>
          <w:sz w:val="28"/>
        </w:rPr>
        <w:t>
      Қалдықтарды сұрыптау және кәдеге жарату ережелері туралы халыққа оқыту іс-шараларын ұйымдастыру.</w:t>
      </w:r>
    </w:p>
    <w:p>
      <w:pPr>
        <w:spacing w:after="0"/>
        <w:ind w:left="0"/>
        <w:jc w:val="both"/>
      </w:pPr>
      <w:r>
        <w:rPr>
          <w:rFonts w:ascii="Times New Roman"/>
          <w:b w:val="false"/>
          <w:i w:val="false"/>
          <w:color w:val="000000"/>
          <w:sz w:val="28"/>
        </w:rPr>
        <w:t>
      Халықтың хабардарлығы мен жауапкершілігін арттыру үшін ақпараттық кампаниялар өткізу.</w:t>
      </w:r>
    </w:p>
    <w:p>
      <w:pPr>
        <w:spacing w:after="0"/>
        <w:ind w:left="0"/>
        <w:jc w:val="both"/>
      </w:pPr>
      <w:r>
        <w:rPr>
          <w:rFonts w:ascii="Times New Roman"/>
          <w:b w:val="false"/>
          <w:i w:val="false"/>
          <w:color w:val="000000"/>
          <w:sz w:val="28"/>
        </w:rPr>
        <w:t>
      3. Ынталандыру жүйесі:</w:t>
      </w:r>
    </w:p>
    <w:p>
      <w:pPr>
        <w:spacing w:after="0"/>
        <w:ind w:left="0"/>
        <w:jc w:val="both"/>
      </w:pPr>
      <w:r>
        <w:rPr>
          <w:rFonts w:ascii="Times New Roman"/>
          <w:b w:val="false"/>
          <w:i w:val="false"/>
          <w:color w:val="000000"/>
          <w:sz w:val="28"/>
        </w:rPr>
        <w:t>
      Қалдықтардың азаюын және қайта өңдеуді арттыруды ынталандыру үшін қалдықтарға салынатын салықтар сияқты экономикалық механизмдерді енгізу.</w:t>
      </w:r>
    </w:p>
    <w:p>
      <w:pPr>
        <w:spacing w:after="0"/>
        <w:ind w:left="0"/>
        <w:jc w:val="both"/>
      </w:pPr>
      <w:r>
        <w:rPr>
          <w:rFonts w:ascii="Times New Roman"/>
          <w:b w:val="false"/>
          <w:i w:val="false"/>
          <w:color w:val="000000"/>
          <w:sz w:val="28"/>
        </w:rPr>
        <w:t>
      Қайта өңдеуге және қалдықтарды азайтуға белсенді қатысатындар үшін сыйақы немесе жеңілдік бағдарламаларын қолдау.</w:t>
      </w:r>
    </w:p>
    <w:p>
      <w:pPr>
        <w:spacing w:after="0"/>
        <w:ind w:left="0"/>
        <w:jc w:val="both"/>
      </w:pPr>
      <w:r>
        <w:rPr>
          <w:rFonts w:ascii="Times New Roman"/>
          <w:b w:val="false"/>
          <w:i w:val="false"/>
          <w:color w:val="000000"/>
          <w:sz w:val="28"/>
        </w:rPr>
        <w:t>
      4. Мониторинг және бағалау:</w:t>
      </w:r>
    </w:p>
    <w:p>
      <w:pPr>
        <w:spacing w:after="0"/>
        <w:ind w:left="0"/>
        <w:jc w:val="both"/>
      </w:pPr>
      <w:r>
        <w:rPr>
          <w:rFonts w:ascii="Times New Roman"/>
          <w:b w:val="false"/>
          <w:i w:val="false"/>
          <w:color w:val="000000"/>
          <w:sz w:val="28"/>
        </w:rPr>
        <w:t>
      Қалдықтардың көлемін, жинау және қайта өңдеу тиімділігін бақылау үшін мониторинг жүйесін құру.</w:t>
      </w:r>
    </w:p>
    <w:p>
      <w:pPr>
        <w:spacing w:after="0"/>
        <w:ind w:left="0"/>
        <w:jc w:val="both"/>
      </w:pPr>
      <w:r>
        <w:rPr>
          <w:rFonts w:ascii="Times New Roman"/>
          <w:b w:val="false"/>
          <w:i w:val="false"/>
          <w:color w:val="000000"/>
          <w:sz w:val="28"/>
        </w:rPr>
        <w:t>
      Бағдарлама нәтижелеріне тұрақты бағалау жүргізу және алынған мәліметтерге сәйкес стратегияны бейімдеу.</w:t>
      </w:r>
    </w:p>
    <w:p>
      <w:pPr>
        <w:spacing w:after="0"/>
        <w:ind w:left="0"/>
        <w:jc w:val="both"/>
      </w:pPr>
      <w:r>
        <w:rPr>
          <w:rFonts w:ascii="Times New Roman"/>
          <w:b w:val="false"/>
          <w:i w:val="false"/>
          <w:color w:val="000000"/>
          <w:sz w:val="28"/>
        </w:rPr>
        <w:t>
      5. Мүдделі тараптармен ынтымақтастық:</w:t>
      </w:r>
    </w:p>
    <w:p>
      <w:pPr>
        <w:spacing w:after="0"/>
        <w:ind w:left="0"/>
        <w:jc w:val="both"/>
      </w:pPr>
      <w:r>
        <w:rPr>
          <w:rFonts w:ascii="Times New Roman"/>
          <w:b w:val="false"/>
          <w:i w:val="false"/>
          <w:color w:val="000000"/>
          <w:sz w:val="28"/>
        </w:rPr>
        <w:t>
      Қалдықтарды басқару процесіне жеке компанияларды, үкіметтік емес ұйымдарды және жұртшылықты тарту.</w:t>
      </w:r>
    </w:p>
    <w:p>
      <w:pPr>
        <w:spacing w:after="0"/>
        <w:ind w:left="0"/>
        <w:jc w:val="both"/>
      </w:pPr>
      <w:r>
        <w:rPr>
          <w:rFonts w:ascii="Times New Roman"/>
          <w:b w:val="false"/>
          <w:i w:val="false"/>
          <w:color w:val="000000"/>
          <w:sz w:val="28"/>
        </w:rPr>
        <w:t>
      Ресурстарды біріктіру және күш-жігерді үйлестіру үшін жергілікті өзін-өзі басқару органдарымен серіктестік.</w:t>
      </w:r>
    </w:p>
    <w:p>
      <w:pPr>
        <w:spacing w:after="0"/>
        <w:ind w:left="0"/>
        <w:jc w:val="both"/>
      </w:pPr>
      <w:r>
        <w:rPr>
          <w:rFonts w:ascii="Times New Roman"/>
          <w:b w:val="false"/>
          <w:i w:val="false"/>
          <w:color w:val="000000"/>
          <w:sz w:val="28"/>
        </w:rPr>
        <w:t>
      6. Заңнама мен нормативтерді сақтау:</w:t>
      </w:r>
    </w:p>
    <w:p>
      <w:pPr>
        <w:spacing w:after="0"/>
        <w:ind w:left="0"/>
        <w:jc w:val="both"/>
      </w:pPr>
      <w:r>
        <w:rPr>
          <w:rFonts w:ascii="Times New Roman"/>
          <w:b w:val="false"/>
          <w:i w:val="false"/>
          <w:color w:val="000000"/>
          <w:sz w:val="28"/>
        </w:rPr>
        <w:t>
      Қалдықтарды басқару саласындағы тиісті заңнамалар мен нормативтерді тұрақты жаңарту және сақтау.</w:t>
      </w:r>
    </w:p>
    <w:p>
      <w:pPr>
        <w:spacing w:after="0"/>
        <w:ind w:left="0"/>
        <w:jc w:val="both"/>
      </w:pPr>
      <w:r>
        <w:rPr>
          <w:rFonts w:ascii="Times New Roman"/>
          <w:b w:val="false"/>
          <w:i w:val="false"/>
          <w:color w:val="000000"/>
          <w:sz w:val="28"/>
        </w:rPr>
        <w:t>
      Халықаралық келісімдер мен стандарттарды, егер олар қолданылса, сақтау.</w:t>
      </w:r>
    </w:p>
    <w:p>
      <w:pPr>
        <w:spacing w:after="0"/>
        <w:ind w:left="0"/>
        <w:jc w:val="both"/>
      </w:pPr>
      <w:r>
        <w:rPr>
          <w:rFonts w:ascii="Times New Roman"/>
          <w:b w:val="false"/>
          <w:i w:val="false"/>
          <w:color w:val="000000"/>
          <w:sz w:val="28"/>
        </w:rPr>
        <w:t>
      7. Инновация және зерттеу:</w:t>
      </w:r>
    </w:p>
    <w:p>
      <w:pPr>
        <w:spacing w:after="0"/>
        <w:ind w:left="0"/>
        <w:jc w:val="both"/>
      </w:pPr>
      <w:r>
        <w:rPr>
          <w:rFonts w:ascii="Times New Roman"/>
          <w:b w:val="false"/>
          <w:i w:val="false"/>
          <w:color w:val="000000"/>
          <w:sz w:val="28"/>
        </w:rPr>
        <w:t>
      Қалдықтарды басқарудың жаңа тәсілдерін табуға және олардың қоршаған ортаға әсерін азайтуға бағытталған ғылыми-инновациялық жобаларды қолдау және қаржыландыру.</w:t>
      </w:r>
    </w:p>
    <w:p>
      <w:pPr>
        <w:spacing w:after="0"/>
        <w:ind w:left="0"/>
        <w:jc w:val="both"/>
      </w:pPr>
      <w:r>
        <w:rPr>
          <w:rFonts w:ascii="Times New Roman"/>
          <w:b w:val="false"/>
          <w:i w:val="false"/>
          <w:color w:val="000000"/>
          <w:sz w:val="28"/>
        </w:rPr>
        <w:t>
      8. Қаржылық тұрақтылық:</w:t>
      </w:r>
    </w:p>
    <w:p>
      <w:pPr>
        <w:spacing w:after="0"/>
        <w:ind w:left="0"/>
        <w:jc w:val="both"/>
      </w:pPr>
      <w:r>
        <w:rPr>
          <w:rFonts w:ascii="Times New Roman"/>
          <w:b w:val="false"/>
          <w:i w:val="false"/>
          <w:color w:val="000000"/>
          <w:sz w:val="28"/>
        </w:rPr>
        <w:t>
      Қалдықтарды басқару бағдарламасы үшін тұрақты қаржылық модель әзірлеу, оның ішінде қаржыландыру мен бюджеттеудің ашық жүйесі.</w:t>
      </w:r>
    </w:p>
    <w:p>
      <w:pPr>
        <w:spacing w:after="0"/>
        <w:ind w:left="0"/>
        <w:jc w:val="both"/>
      </w:pPr>
      <w:r>
        <w:rPr>
          <w:rFonts w:ascii="Times New Roman"/>
          <w:b w:val="false"/>
          <w:i w:val="false"/>
          <w:color w:val="000000"/>
          <w:sz w:val="28"/>
        </w:rPr>
        <w:t>
      9. Мониторинг және тәжірибе алмасу:</w:t>
      </w:r>
    </w:p>
    <w:p>
      <w:pPr>
        <w:spacing w:after="0"/>
        <w:ind w:left="0"/>
        <w:jc w:val="both"/>
      </w:pPr>
      <w:r>
        <w:rPr>
          <w:rFonts w:ascii="Times New Roman"/>
          <w:b w:val="false"/>
          <w:i w:val="false"/>
          <w:color w:val="000000"/>
          <w:sz w:val="28"/>
        </w:rPr>
        <w:t>
      Қалдықтарды басқаруда күш біріктіру үшін басқа аудандармен ынтымақтастық.</w:t>
      </w:r>
    </w:p>
    <w:bookmarkStart w:name="z15" w:id="13"/>
    <w:p>
      <w:pPr>
        <w:spacing w:after="0"/>
        <w:ind w:left="0"/>
        <w:jc w:val="left"/>
      </w:pPr>
      <w:r>
        <w:rPr>
          <w:rFonts w:ascii="Times New Roman"/>
          <w:b/>
          <w:i w:val="false"/>
          <w:color w:val="000000"/>
        </w:rPr>
        <w:t xml:space="preserve"> 2.3. Бағдарламаның нысаналы көрсеткіштері</w:t>
      </w:r>
    </w:p>
    <w:bookmarkEnd w:id="13"/>
    <w:p>
      <w:pPr>
        <w:spacing w:after="0"/>
        <w:ind w:left="0"/>
        <w:jc w:val="both"/>
      </w:pPr>
      <w:r>
        <w:rPr>
          <w:rFonts w:ascii="Times New Roman"/>
          <w:b w:val="false"/>
          <w:i w:val="false"/>
          <w:color w:val="000000"/>
          <w:sz w:val="28"/>
        </w:rPr>
        <w:t>
      Қалдықтарды басқару бағдарламасының нысаналы көрсеткіштері нақты, өлшенетін, қол жеткізуге болатын, өзекті және уақыт бойынша шектеулі болуы тиіс (SMART критерийлері). Қалдықтарды басқару бағдарламасының мақсатты көрсеткіштерінің кейбір мысалдары:</w:t>
      </w:r>
    </w:p>
    <w:p>
      <w:pPr>
        <w:spacing w:after="0"/>
        <w:ind w:left="0"/>
        <w:jc w:val="both"/>
      </w:pPr>
      <w:r>
        <w:rPr>
          <w:rFonts w:ascii="Times New Roman"/>
          <w:b w:val="false"/>
          <w:i w:val="false"/>
          <w:color w:val="000000"/>
          <w:sz w:val="28"/>
        </w:rPr>
        <w:t>
      Полигонға жіберілетін қалдықтардың жалпы көлемін азайту:</w:t>
      </w:r>
    </w:p>
    <w:p>
      <w:pPr>
        <w:spacing w:after="0"/>
        <w:ind w:left="0"/>
        <w:jc w:val="both"/>
      </w:pPr>
      <w:r>
        <w:rPr>
          <w:rFonts w:ascii="Times New Roman"/>
          <w:b w:val="false"/>
          <w:i w:val="false"/>
          <w:color w:val="000000"/>
          <w:sz w:val="28"/>
        </w:rPr>
        <w:t>
      Мақсаты: полигонға жіберілетін қалдықтардың жалпы көлемін 5 жылдық кезеңнің соңына қарай 20%-ға азайту.</w:t>
      </w:r>
    </w:p>
    <w:p>
      <w:pPr>
        <w:spacing w:after="0"/>
        <w:ind w:left="0"/>
        <w:jc w:val="both"/>
      </w:pPr>
      <w:r>
        <w:rPr>
          <w:rFonts w:ascii="Times New Roman"/>
          <w:b w:val="false"/>
          <w:i w:val="false"/>
          <w:color w:val="000000"/>
          <w:sz w:val="28"/>
        </w:rPr>
        <w:t>
      Өлшеу: жыл сайын полигонға жіберілетін тонна қалдықтардың саны.</w:t>
      </w:r>
    </w:p>
    <w:p>
      <w:pPr>
        <w:spacing w:after="0"/>
        <w:ind w:left="0"/>
        <w:jc w:val="both"/>
      </w:pPr>
      <w:r>
        <w:rPr>
          <w:rFonts w:ascii="Times New Roman"/>
          <w:b w:val="false"/>
          <w:i w:val="false"/>
          <w:color w:val="000000"/>
          <w:sz w:val="28"/>
        </w:rPr>
        <w:t>
      Мақсаты: 2 жыл ішінде аудан аумағының 95% - на қалдықтарды бөлек жинау мен сұрыптаудың стандартты тәжірибесіне қол жеткізу.</w:t>
      </w:r>
    </w:p>
    <w:p>
      <w:pPr>
        <w:spacing w:after="0"/>
        <w:ind w:left="0"/>
        <w:jc w:val="both"/>
      </w:pPr>
      <w:r>
        <w:rPr>
          <w:rFonts w:ascii="Times New Roman"/>
          <w:b w:val="false"/>
          <w:i w:val="false"/>
          <w:color w:val="000000"/>
          <w:sz w:val="28"/>
        </w:rPr>
        <w:t>
      Өлшеу: ұйымдастырылған бөлек алымы бар аумақтың пайызы.</w:t>
      </w:r>
    </w:p>
    <w:p>
      <w:pPr>
        <w:spacing w:after="0"/>
        <w:ind w:left="0"/>
        <w:jc w:val="both"/>
      </w:pPr>
      <w:r>
        <w:rPr>
          <w:rFonts w:ascii="Times New Roman"/>
          <w:b w:val="false"/>
          <w:i w:val="false"/>
          <w:color w:val="000000"/>
          <w:sz w:val="28"/>
        </w:rPr>
        <w:t>
      Парниктік газдар шығарындыларын азайту:</w:t>
      </w:r>
    </w:p>
    <w:p>
      <w:pPr>
        <w:spacing w:after="0"/>
        <w:ind w:left="0"/>
        <w:jc w:val="both"/>
      </w:pPr>
      <w:r>
        <w:rPr>
          <w:rFonts w:ascii="Times New Roman"/>
          <w:b w:val="false"/>
          <w:i w:val="false"/>
          <w:color w:val="000000"/>
          <w:sz w:val="28"/>
        </w:rPr>
        <w:t>
      Мақсаты: қалдықтарды басқару саласындағы барлық қолданыстағы заңнамалық нормалар мен стандарттарға сәйкестікті қамтамасыз ету.</w:t>
      </w:r>
    </w:p>
    <w:p>
      <w:pPr>
        <w:spacing w:after="0"/>
        <w:ind w:left="0"/>
        <w:jc w:val="both"/>
      </w:pPr>
      <w:r>
        <w:rPr>
          <w:rFonts w:ascii="Times New Roman"/>
          <w:b w:val="false"/>
          <w:i w:val="false"/>
          <w:color w:val="000000"/>
          <w:sz w:val="28"/>
        </w:rPr>
        <w:t>
      Өлшеу: сәйкестікті тексеру және тексеру нәтижелері.</w:t>
      </w:r>
    </w:p>
    <w:p>
      <w:pPr>
        <w:spacing w:after="0"/>
        <w:ind w:left="0"/>
        <w:jc w:val="both"/>
      </w:pPr>
      <w:r>
        <w:rPr>
          <w:rFonts w:ascii="Times New Roman"/>
          <w:b w:val="false"/>
          <w:i w:val="false"/>
          <w:color w:val="000000"/>
          <w:sz w:val="28"/>
        </w:rPr>
        <w:t>
      Мақсатты көрсеткіштер қалдықтарды басқару бағдарламасының нақты мақсаттары мен міндеттеріне бейімделуі керек және белгіленген мақсаттарға қол жеткізуді қамтамасыз ету үшін үнемі бақыланып, бағалануы керек.</w:t>
      </w:r>
    </w:p>
    <w:bookmarkStart w:name="z16" w:id="14"/>
    <w:p>
      <w:pPr>
        <w:spacing w:after="0"/>
        <w:ind w:left="0"/>
        <w:jc w:val="left"/>
      </w:pPr>
      <w:r>
        <w:rPr>
          <w:rFonts w:ascii="Times New Roman"/>
          <w:b/>
          <w:i w:val="false"/>
          <w:color w:val="000000"/>
        </w:rPr>
        <w:t xml:space="preserve"> 3. ҚОЙЫЛҒАН МАҚСАТТАР МЕН МІНДЕТТЕРГЕ ҚОЛ ЖЕТКІЗУДІҢ НЕГІЗГІ БАҒЫТТАРЫ, ЖОЛДАРЫ</w:t>
      </w:r>
    </w:p>
    <w:bookmarkEnd w:id="14"/>
    <w:p>
      <w:pPr>
        <w:spacing w:after="0"/>
        <w:ind w:left="0"/>
        <w:jc w:val="both"/>
      </w:pPr>
      <w:r>
        <w:rPr>
          <w:rFonts w:ascii="Times New Roman"/>
          <w:b w:val="false"/>
          <w:i w:val="false"/>
          <w:color w:val="000000"/>
          <w:sz w:val="28"/>
        </w:rPr>
        <w:t>
      Негізгі бағыт қалдықтарды басқару инфрақұрылымын жаңғырту болып табылады: негізгі бағыттардың бірі қалдықтарды жинау, тасымалдау, қайта өңдеу және кәдеге жарату үшін инфрақұрылымды жаңғырту және дамыту болып табылады. Бұған заманауи құрастыру пункттерін салу, бөлек жинауға арналған контейнерлерді орнату және тасымалдау жүйесін жаңарту кіреді.</w:t>
      </w:r>
    </w:p>
    <w:p>
      <w:pPr>
        <w:spacing w:after="0"/>
        <w:ind w:left="0"/>
        <w:jc w:val="both"/>
      </w:pPr>
      <w:r>
        <w:rPr>
          <w:rFonts w:ascii="Times New Roman"/>
          <w:b w:val="false"/>
          <w:i w:val="false"/>
          <w:color w:val="000000"/>
          <w:sz w:val="28"/>
        </w:rPr>
        <w:t>
      Көзді сұрыптау және бөлек жинау: үй шаруашылықтары мен кәсіпорындар деңгейінде қалдықтарды бөлек жинауды ынталандыру маңызды бағыт болып табылады. Бұл қайта өңдеу және кәдеге жарату процестерін оңтайландыруға мүмкіндік береді.</w:t>
      </w:r>
    </w:p>
    <w:p>
      <w:pPr>
        <w:spacing w:after="0"/>
        <w:ind w:left="0"/>
        <w:jc w:val="both"/>
      </w:pPr>
      <w:r>
        <w:rPr>
          <w:rFonts w:ascii="Times New Roman"/>
          <w:b w:val="false"/>
          <w:i w:val="false"/>
          <w:color w:val="000000"/>
          <w:sz w:val="28"/>
        </w:rPr>
        <w:t>
      Қайта өңдеу мен кәдеге жаратуды ынталандыру: бағдарлама қайта өңдеу компанияларымен серіктестік құру және қайта өңдеу материалдары үшін жергілікті нарықтардың дамуын қолдау арқылы қайта өңдеу мен кәдеге жаратуды белсенді түрде ынталандырады.</w:t>
      </w:r>
    </w:p>
    <w:p>
      <w:pPr>
        <w:spacing w:after="0"/>
        <w:ind w:left="0"/>
        <w:jc w:val="both"/>
      </w:pPr>
      <w:r>
        <w:rPr>
          <w:rFonts w:ascii="Times New Roman"/>
          <w:b w:val="false"/>
          <w:i w:val="false"/>
          <w:color w:val="000000"/>
          <w:sz w:val="28"/>
        </w:rPr>
        <w:t>
      Білім беру және халықты ақпараттандыру: бағдарламаны сәтті жүзеге асыру үшін бөлек жинау, тұрақтылық және экологиялық жауапкершілік ережелері туралы жұртшылықты қалыптастыру және хабардар ету маңызды.</w:t>
      </w:r>
    </w:p>
    <w:p>
      <w:pPr>
        <w:spacing w:after="0"/>
        <w:ind w:left="0"/>
        <w:jc w:val="both"/>
      </w:pPr>
      <w:r>
        <w:rPr>
          <w:rFonts w:ascii="Times New Roman"/>
          <w:b w:val="false"/>
          <w:i w:val="false"/>
          <w:color w:val="000000"/>
          <w:sz w:val="28"/>
        </w:rPr>
        <w:t>
      Қойылған мақсаттарға жету жолдары:</w:t>
      </w:r>
    </w:p>
    <w:p>
      <w:pPr>
        <w:spacing w:after="0"/>
        <w:ind w:left="0"/>
        <w:jc w:val="both"/>
      </w:pPr>
      <w:r>
        <w:rPr>
          <w:rFonts w:ascii="Times New Roman"/>
          <w:b w:val="false"/>
          <w:i w:val="false"/>
          <w:color w:val="000000"/>
          <w:sz w:val="28"/>
        </w:rPr>
        <w:t>
      Ұзақ мерзімді стратегияны әзірлеу және енгізу: бағдарлама мақсатқа жетудің нақты қадамдары мен мерзімдерін анықтайтын қалдықтарды басқарудың ұзақ мерзімді стратегиясын әзірлеуді және енгізуді қарастырады.</w:t>
      </w:r>
    </w:p>
    <w:p>
      <w:pPr>
        <w:spacing w:after="0"/>
        <w:ind w:left="0"/>
        <w:jc w:val="both"/>
      </w:pPr>
      <w:r>
        <w:rPr>
          <w:rFonts w:ascii="Times New Roman"/>
          <w:b w:val="false"/>
          <w:i w:val="false"/>
          <w:color w:val="000000"/>
          <w:sz w:val="28"/>
        </w:rPr>
        <w:t>
      Инфрақұрылымға инвестициялар: бағдарлама құрастыру пункттерін, қайта өңдеу зауыттарын және тасымалдау жүйелерін қоса алғанда, инфрақұрылымды жаңғыртуға және салуға қаражат бөлуді көздейді.</w:t>
      </w:r>
    </w:p>
    <w:p>
      <w:pPr>
        <w:spacing w:after="0"/>
        <w:ind w:left="0"/>
        <w:jc w:val="both"/>
      </w:pPr>
      <w:r>
        <w:rPr>
          <w:rFonts w:ascii="Times New Roman"/>
          <w:b w:val="false"/>
          <w:i w:val="false"/>
          <w:color w:val="000000"/>
          <w:sz w:val="28"/>
        </w:rPr>
        <w:t>
      Заманауи технологияларды енгізу: бағдарлама контейнерлерді толтыруды бақылау жүйелері және ГАЖ технологияларын қолдана отырып, қалдықтарды жинау маршруттарын оңтайландыру сияқты заманауи технологияларды енгізуге бағытталған.</w:t>
      </w:r>
    </w:p>
    <w:p>
      <w:pPr>
        <w:spacing w:after="0"/>
        <w:ind w:left="0"/>
        <w:jc w:val="both"/>
      </w:pPr>
      <w:r>
        <w:rPr>
          <w:rFonts w:ascii="Times New Roman"/>
          <w:b w:val="false"/>
          <w:i w:val="false"/>
          <w:color w:val="000000"/>
          <w:sz w:val="28"/>
        </w:rPr>
        <w:t>
      Елді мекендер аумағында полигондар салудың баламасы бұл қалдықтарды Біржан сал ауданы бойынша сұрыптайтын қабылдау пункттерін ашу, онда кейіннен қалдықтарды (пластмасса, шыны ыдыстар, қағаз) қабылдау мүмкіндігі болады.</w:t>
      </w:r>
    </w:p>
    <w:p>
      <w:pPr>
        <w:spacing w:after="0"/>
        <w:ind w:left="0"/>
        <w:jc w:val="both"/>
      </w:pPr>
      <w:r>
        <w:rPr>
          <w:rFonts w:ascii="Times New Roman"/>
          <w:b w:val="false"/>
          <w:i w:val="false"/>
          <w:color w:val="000000"/>
          <w:sz w:val="28"/>
        </w:rPr>
        <w:t>
      Біржан сал ауданы бойынша қалдықтарды сұрыптай отырып қабылдау пункттерін ашу жобаланатын объект ауданының қоршаған ортаға әсері не экологиялық жағдайына ерекше әсер етпейтін болады, табиғат қорғау іс-шараларын орындау кезінде.</w:t>
      </w:r>
    </w:p>
    <w:p>
      <w:pPr>
        <w:spacing w:after="0"/>
        <w:ind w:left="0"/>
        <w:jc w:val="both"/>
      </w:pPr>
      <w:r>
        <w:rPr>
          <w:rFonts w:ascii="Times New Roman"/>
          <w:b w:val="false"/>
          <w:i w:val="false"/>
          <w:color w:val="000000"/>
          <w:sz w:val="28"/>
        </w:rPr>
        <w:t>
      Степняк, Макинка, Аңдыкожа батыр, Еңбекшілдер, Заозерное және Бірсуат сияқты 6 елді мекендерінде Біржан сал ауданы бойынша қалдықтарды сұрыптайтын қабылдау пункттерін ашу қажет, бұл жақын маңдағы ауылдарды қайта өңделетін қалдықтарды сұрыптаумен және қабылдаумен қамтуға мүмкіндік береді.</w:t>
      </w:r>
    </w:p>
    <w:p>
      <w:pPr>
        <w:spacing w:after="0"/>
        <w:ind w:left="0"/>
        <w:jc w:val="both"/>
      </w:pPr>
      <w:r>
        <w:rPr>
          <w:rFonts w:ascii="Times New Roman"/>
          <w:b w:val="false"/>
          <w:i w:val="false"/>
          <w:color w:val="000000"/>
          <w:sz w:val="28"/>
        </w:rPr>
        <w:t>
      Осылайша, халықты қайта өңделетін қалдықтарды сұрыптаумен және қабылдаумен қамту Біржан сал ауданының басым бөлігін құрайды.</w:t>
      </w:r>
    </w:p>
    <w:p>
      <w:pPr>
        <w:spacing w:after="0"/>
        <w:ind w:left="0"/>
        <w:jc w:val="both"/>
      </w:pPr>
      <w:r>
        <w:rPr>
          <w:rFonts w:ascii="Times New Roman"/>
          <w:b w:val="false"/>
          <w:i w:val="false"/>
          <w:color w:val="000000"/>
          <w:sz w:val="28"/>
        </w:rPr>
        <w:t>
      Қабылдау пункттері бойынша жобаларды іске асыру үшін ауданы кемінде 300 м2 үй-жай қажет.</w:t>
      </w:r>
    </w:p>
    <w:p>
      <w:pPr>
        <w:spacing w:after="0"/>
        <w:ind w:left="0"/>
        <w:jc w:val="both"/>
      </w:pPr>
      <w:r>
        <w:rPr>
          <w:rFonts w:ascii="Times New Roman"/>
          <w:b w:val="false"/>
          <w:i w:val="false"/>
          <w:color w:val="000000"/>
          <w:sz w:val="28"/>
        </w:rPr>
        <w:t>
      ҚТҚ-ны бөлек жинау және сақтау үшін контейнерлер сатып алу қажет.</w:t>
      </w:r>
    </w:p>
    <w:p>
      <w:pPr>
        <w:spacing w:after="0"/>
        <w:ind w:left="0"/>
        <w:jc w:val="both"/>
      </w:pPr>
      <w:r>
        <w:rPr>
          <w:rFonts w:ascii="Times New Roman"/>
          <w:b w:val="false"/>
          <w:i w:val="false"/>
          <w:color w:val="000000"/>
          <w:sz w:val="28"/>
        </w:rPr>
        <w:t>
      Жоғарыда аталған барлық жұмыстар Жобалау-сметалық құжаттамаларды әзірлеуді және қажетті қаржы қаражатын бөлуді талап етеді.</w:t>
      </w:r>
    </w:p>
    <w:bookmarkStart w:name="z17" w:id="15"/>
    <w:p>
      <w:pPr>
        <w:spacing w:after="0"/>
        <w:ind w:left="0"/>
        <w:jc w:val="left"/>
      </w:pPr>
      <w:r>
        <w:rPr>
          <w:rFonts w:ascii="Times New Roman"/>
          <w:b/>
          <w:i w:val="false"/>
          <w:color w:val="000000"/>
        </w:rPr>
        <w:t xml:space="preserve"> 4. ҚАЖЕТТІ РЕСУРСТАР</w:t>
      </w:r>
    </w:p>
    <w:bookmarkEnd w:id="15"/>
    <w:p>
      <w:pPr>
        <w:spacing w:after="0"/>
        <w:ind w:left="0"/>
        <w:jc w:val="both"/>
      </w:pPr>
      <w:r>
        <w:rPr>
          <w:rFonts w:ascii="Times New Roman"/>
          <w:b w:val="false"/>
          <w:i w:val="false"/>
          <w:color w:val="000000"/>
          <w:sz w:val="28"/>
        </w:rPr>
        <w:t>
      Бағдарлама бюджеті: қалдықтарды басқару бағдарламасын іске асыруға бөлінген жалпы бюджетті көрсету. Бұл бағдарламаны орындау барысында бастапқы қаржыландыруды да, күтілетін қосымша шығындарды да қамтиды.</w:t>
      </w:r>
    </w:p>
    <w:p>
      <w:pPr>
        <w:spacing w:after="0"/>
        <w:ind w:left="0"/>
        <w:jc w:val="both"/>
      </w:pPr>
      <w:r>
        <w:rPr>
          <w:rFonts w:ascii="Times New Roman"/>
          <w:b w:val="false"/>
          <w:i w:val="false"/>
          <w:color w:val="000000"/>
          <w:sz w:val="28"/>
        </w:rPr>
        <w:t>
      Қаржыландыру көздері: мемлекеттік бюджеттер, жергілікті салықтар, гранттар және басқалары сияқты бағдарламаны қаржыландыру көздерінің сипаттамасы.</w:t>
      </w:r>
    </w:p>
    <w:p>
      <w:pPr>
        <w:spacing w:after="0"/>
        <w:ind w:left="0"/>
        <w:jc w:val="both"/>
      </w:pPr>
      <w:r>
        <w:rPr>
          <w:rFonts w:ascii="Times New Roman"/>
          <w:b w:val="false"/>
          <w:i w:val="false"/>
          <w:color w:val="000000"/>
          <w:sz w:val="28"/>
        </w:rPr>
        <w:t>
      Инвестицияларды қаржыландыру: құрастыру пункттерін, қайта өңдеу зауыттарын салу және қажетті техниканы сатып алу сияқты инвестициялық жобаларға бөлінген қаржыландыруды көрсету.</w:t>
      </w:r>
    </w:p>
    <w:p>
      <w:pPr>
        <w:spacing w:after="0"/>
        <w:ind w:left="0"/>
        <w:jc w:val="both"/>
      </w:pPr>
      <w:r>
        <w:rPr>
          <w:rFonts w:ascii="Times New Roman"/>
          <w:b w:val="false"/>
          <w:i w:val="false"/>
          <w:color w:val="000000"/>
          <w:sz w:val="28"/>
        </w:rPr>
        <w:t>
      Қалдықтарды басқару жөніндегі бағдарламаның іс-шараларын қаржыландыру көзі жергілікті бюджет, облыстық бюджет болып табылады.</w:t>
      </w:r>
    </w:p>
    <w:p>
      <w:pPr>
        <w:spacing w:after="0"/>
        <w:ind w:left="0"/>
        <w:jc w:val="both"/>
      </w:pPr>
      <w:r>
        <w:rPr>
          <w:rFonts w:ascii="Times New Roman"/>
          <w:b w:val="false"/>
          <w:i w:val="false"/>
          <w:color w:val="000000"/>
          <w:sz w:val="28"/>
        </w:rPr>
        <w:t>
      Адами ресурстар:</w:t>
      </w:r>
    </w:p>
    <w:p>
      <w:pPr>
        <w:spacing w:after="0"/>
        <w:ind w:left="0"/>
        <w:jc w:val="both"/>
      </w:pPr>
      <w:r>
        <w:rPr>
          <w:rFonts w:ascii="Times New Roman"/>
          <w:b w:val="false"/>
          <w:i w:val="false"/>
          <w:color w:val="000000"/>
          <w:sz w:val="28"/>
        </w:rPr>
        <w:t>
      Қызметкерлер: қызметкерлердің қажетті санын, олардың біліктілігін және бағдарламаны іске асырудағы рөлін анықтау.</w:t>
      </w:r>
    </w:p>
    <w:p>
      <w:pPr>
        <w:spacing w:after="0"/>
        <w:ind w:left="0"/>
        <w:jc w:val="both"/>
      </w:pPr>
      <w:r>
        <w:rPr>
          <w:rFonts w:ascii="Times New Roman"/>
          <w:b w:val="false"/>
          <w:i w:val="false"/>
          <w:color w:val="000000"/>
          <w:sz w:val="28"/>
        </w:rPr>
        <w:t>
      Персоналды оқыту және дамыту: бағдарламаны сәтті жүзеге асыруды қамтамасыз ету үшін персоналды оқыту және дамыту жоспарларының сипаттамасы.</w:t>
      </w:r>
    </w:p>
    <w:p>
      <w:pPr>
        <w:spacing w:after="0"/>
        <w:ind w:left="0"/>
        <w:jc w:val="both"/>
      </w:pPr>
      <w:r>
        <w:rPr>
          <w:rFonts w:ascii="Times New Roman"/>
          <w:b w:val="false"/>
          <w:i w:val="false"/>
          <w:color w:val="000000"/>
          <w:sz w:val="28"/>
        </w:rPr>
        <w:t>
      Инфрақұрылым:</w:t>
      </w:r>
    </w:p>
    <w:p>
      <w:pPr>
        <w:spacing w:after="0"/>
        <w:ind w:left="0"/>
        <w:jc w:val="both"/>
      </w:pPr>
      <w:r>
        <w:rPr>
          <w:rFonts w:ascii="Times New Roman"/>
          <w:b w:val="false"/>
          <w:i w:val="false"/>
          <w:color w:val="000000"/>
          <w:sz w:val="28"/>
        </w:rPr>
        <w:t>
      Қалдықтарды жинауға және тасымалдауға арналған инфрақұрылым: қалдықтарды жинауға, тасымалдауға және уақытша сақтауға арналған инфрақұрылымды жаңғыртудың жай-күйі мен жоспарларын көрсету.</w:t>
      </w:r>
    </w:p>
    <w:p>
      <w:pPr>
        <w:spacing w:after="0"/>
        <w:ind w:left="0"/>
        <w:jc w:val="both"/>
      </w:pPr>
      <w:r>
        <w:rPr>
          <w:rFonts w:ascii="Times New Roman"/>
          <w:b w:val="false"/>
          <w:i w:val="false"/>
          <w:color w:val="000000"/>
          <w:sz w:val="28"/>
        </w:rPr>
        <w:t>
      Қайта өңдеу және кәдеге жарату инфрақұрылымы: қайта өңдеу зауыттары мен тиісті инфрақұрылымды салу және жаңғырту жөніндегі жай-күйі мен жоспарларының сипаттамасы.</w:t>
      </w:r>
    </w:p>
    <w:p>
      <w:pPr>
        <w:spacing w:after="0"/>
        <w:ind w:left="0"/>
        <w:jc w:val="both"/>
      </w:pPr>
      <w:r>
        <w:rPr>
          <w:rFonts w:ascii="Times New Roman"/>
          <w:b w:val="false"/>
          <w:i w:val="false"/>
          <w:color w:val="000000"/>
          <w:sz w:val="28"/>
        </w:rPr>
        <w:t>
      Технологиялық ресурстар:</w:t>
      </w:r>
    </w:p>
    <w:p>
      <w:pPr>
        <w:spacing w:after="0"/>
        <w:ind w:left="0"/>
        <w:jc w:val="both"/>
      </w:pPr>
      <w:r>
        <w:rPr>
          <w:rFonts w:ascii="Times New Roman"/>
          <w:b w:val="false"/>
          <w:i w:val="false"/>
          <w:color w:val="000000"/>
          <w:sz w:val="28"/>
        </w:rPr>
        <w:t>
      Техникалық жабдық: бағдарламаны тиімді іске асыру үшін қажетті техникалық жабдықты көрсету.</w:t>
      </w:r>
    </w:p>
    <w:p>
      <w:pPr>
        <w:spacing w:after="0"/>
        <w:ind w:left="0"/>
        <w:jc w:val="both"/>
      </w:pPr>
      <w:r>
        <w:rPr>
          <w:rFonts w:ascii="Times New Roman"/>
          <w:b w:val="false"/>
          <w:i w:val="false"/>
          <w:color w:val="000000"/>
          <w:sz w:val="28"/>
        </w:rPr>
        <w:t>
      Ақпараттық жүйелер: қалдықтарды бақылау және басқару үшін қажетті Ақпараттық жүйелер мен бағдарламалық жасақтаманың сипаттамасы.</w:t>
      </w:r>
    </w:p>
    <w:p>
      <w:pPr>
        <w:spacing w:after="0"/>
        <w:ind w:left="0"/>
        <w:jc w:val="both"/>
      </w:pPr>
      <w:r>
        <w:rPr>
          <w:rFonts w:ascii="Times New Roman"/>
          <w:b w:val="false"/>
          <w:i w:val="false"/>
          <w:color w:val="000000"/>
          <w:sz w:val="28"/>
        </w:rPr>
        <w:t>
      Серіктестік қатынастар:</w:t>
      </w:r>
    </w:p>
    <w:p>
      <w:pPr>
        <w:spacing w:after="0"/>
        <w:ind w:left="0"/>
        <w:jc w:val="both"/>
      </w:pPr>
      <w:r>
        <w:rPr>
          <w:rFonts w:ascii="Times New Roman"/>
          <w:b w:val="false"/>
          <w:i w:val="false"/>
          <w:color w:val="000000"/>
          <w:sz w:val="28"/>
        </w:rPr>
        <w:t>
      Серіктестер және ынтымақтастық: қосымша ресурстар немесе сараптама ұсына алатын ұйымдармен, кәсіпорындармен және ҮЕҰ-мен серіктестік қатынастарды көрсету.</w:t>
      </w:r>
    </w:p>
    <w:p>
      <w:pPr>
        <w:spacing w:after="0"/>
        <w:ind w:left="0"/>
        <w:jc w:val="both"/>
      </w:pPr>
      <w:r>
        <w:rPr>
          <w:rFonts w:ascii="Times New Roman"/>
          <w:b w:val="false"/>
          <w:i w:val="false"/>
          <w:color w:val="000000"/>
          <w:sz w:val="28"/>
        </w:rPr>
        <w:t>
      Азаматтық қоғам:</w:t>
      </w:r>
    </w:p>
    <w:p>
      <w:pPr>
        <w:spacing w:after="0"/>
        <w:ind w:left="0"/>
        <w:jc w:val="both"/>
      </w:pPr>
      <w:r>
        <w:rPr>
          <w:rFonts w:ascii="Times New Roman"/>
          <w:b w:val="false"/>
          <w:i w:val="false"/>
          <w:color w:val="000000"/>
          <w:sz w:val="28"/>
        </w:rPr>
        <w:t>
      Бағдарламаны іске асыруға жұртшылық пен еріктілерді тарту шараларының сипаттамасы.</w:t>
      </w:r>
    </w:p>
    <w:p>
      <w:pPr>
        <w:spacing w:after="0"/>
        <w:ind w:left="0"/>
        <w:jc w:val="both"/>
      </w:pPr>
      <w:r>
        <w:rPr>
          <w:rFonts w:ascii="Times New Roman"/>
          <w:b w:val="false"/>
          <w:i w:val="false"/>
          <w:color w:val="000000"/>
          <w:sz w:val="28"/>
        </w:rPr>
        <w:t>
      Уақыт шеңбері:</w:t>
      </w:r>
    </w:p>
    <w:p>
      <w:pPr>
        <w:spacing w:after="0"/>
        <w:ind w:left="0"/>
        <w:jc w:val="both"/>
      </w:pPr>
      <w:r>
        <w:rPr>
          <w:rFonts w:ascii="Times New Roman"/>
          <w:b w:val="false"/>
          <w:i w:val="false"/>
          <w:color w:val="000000"/>
          <w:sz w:val="28"/>
        </w:rPr>
        <w:t>
      Орындалу кестесі: жобалар мен іс-шаралардың басталуы мен аяқталуын қоса алғанда, бағдарламаның негізгі кезеңдерін іске асыру үшін уақыт шеңберін белгілеу.</w:t>
      </w:r>
    </w:p>
    <w:p>
      <w:pPr>
        <w:spacing w:after="0"/>
        <w:ind w:left="0"/>
        <w:jc w:val="both"/>
      </w:pPr>
      <w:r>
        <w:rPr>
          <w:rFonts w:ascii="Times New Roman"/>
          <w:b w:val="false"/>
          <w:i w:val="false"/>
          <w:color w:val="000000"/>
          <w:sz w:val="28"/>
        </w:rPr>
        <w:t>
      Мониторинг және бағалау: прогресс пен нәтижелерді үздіксіз бақылау үшін мониторинг және бағалау жүйесінің сипаттамасы.</w:t>
      </w:r>
    </w:p>
    <w:bookmarkStart w:name="z18" w:id="16"/>
    <w:p>
      <w:pPr>
        <w:spacing w:after="0"/>
        <w:ind w:left="0"/>
        <w:jc w:val="left"/>
      </w:pPr>
      <w:r>
        <w:rPr>
          <w:rFonts w:ascii="Times New Roman"/>
          <w:b/>
          <w:i w:val="false"/>
          <w:color w:val="000000"/>
        </w:rPr>
        <w:t xml:space="preserve"> 5. БАҒДАРЛАМАНЫ ІСКЕ АСЫРУ ЖӨНІНДЕГІ ІС-ШАРАЛАР ЖОСПАРЫ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сәйкес *</w:t>
            </w:r>
          </w:p>
        </w:tc>
      </w:tr>
    </w:tbl>
    <w:p>
      <w:pPr>
        <w:spacing w:after="0"/>
        <w:ind w:left="0"/>
        <w:jc w:val="both"/>
      </w:pPr>
      <w:r>
        <w:rPr>
          <w:rFonts w:ascii="Times New Roman"/>
          <w:b w:val="false"/>
          <w:i w:val="false"/>
          <w:color w:val="000000"/>
          <w:sz w:val="28"/>
        </w:rPr>
        <w:t>
      Ескерту * - қаржыландыру көлемі бюджетті қалыптастыру кезінде нақтыланатын болады</w:t>
      </w:r>
    </w:p>
    <w:p>
      <w:pPr>
        <w:spacing w:after="0"/>
        <w:ind w:left="0"/>
        <w:jc w:val="both"/>
      </w:pPr>
      <w:r>
        <w:rPr>
          <w:rFonts w:ascii="Times New Roman"/>
          <w:b w:val="false"/>
          <w:i w:val="false"/>
          <w:color w:val="000000"/>
          <w:sz w:val="28"/>
        </w:rPr>
        <w:t>
      тиісті жылға.</w:t>
      </w:r>
    </w:p>
    <w:p>
      <w:pPr>
        <w:spacing w:after="0"/>
        <w:ind w:left="0"/>
        <w:jc w:val="both"/>
      </w:pPr>
      <w:r>
        <w:rPr>
          <w:rFonts w:ascii="Times New Roman"/>
          <w:b w:val="false"/>
          <w:i w:val="false"/>
          <w:color w:val="000000"/>
          <w:sz w:val="28"/>
        </w:rPr>
        <w:t>
      Басқару бағдарламасының барлық тармақтарын іске асыруды қаржыландыру көзі</w:t>
      </w:r>
    </w:p>
    <w:p>
      <w:pPr>
        <w:spacing w:after="0"/>
        <w:ind w:left="0"/>
        <w:jc w:val="both"/>
      </w:pPr>
      <w:r>
        <w:rPr>
          <w:rFonts w:ascii="Times New Roman"/>
          <w:b w:val="false"/>
          <w:i w:val="false"/>
          <w:color w:val="000000"/>
          <w:sz w:val="28"/>
        </w:rPr>
        <w:t>
      қалдықтармен облыстық және жергілікті бюджет басқарма саны анықталады</w:t>
      </w:r>
    </w:p>
    <w:p>
      <w:pPr>
        <w:spacing w:after="0"/>
        <w:ind w:left="0"/>
        <w:jc w:val="both"/>
      </w:pPr>
      <w:r>
        <w:rPr>
          <w:rFonts w:ascii="Times New Roman"/>
          <w:b w:val="false"/>
          <w:i w:val="false"/>
          <w:color w:val="000000"/>
          <w:sz w:val="28"/>
        </w:rPr>
        <w:t>
      қаржыландыру мерзімдері, көзделген шараларды жүргізудің кезектілігі</w:t>
      </w:r>
    </w:p>
    <w:p>
      <w:pPr>
        <w:spacing w:after="0"/>
        <w:ind w:left="0"/>
        <w:jc w:val="both"/>
      </w:pPr>
      <w:r>
        <w:rPr>
          <w:rFonts w:ascii="Times New Roman"/>
          <w:b w:val="false"/>
          <w:i w:val="false"/>
          <w:color w:val="000000"/>
          <w:sz w:val="28"/>
        </w:rPr>
        <w:t>
      бағдарламада.</w:t>
      </w:r>
    </w:p>
    <w:p>
      <w:pPr>
        <w:spacing w:after="0"/>
        <w:ind w:left="0"/>
        <w:jc w:val="both"/>
      </w:pPr>
      <w:r>
        <w:rPr>
          <w:rFonts w:ascii="Times New Roman"/>
          <w:b w:val="false"/>
          <w:i w:val="false"/>
          <w:color w:val="000000"/>
          <w:sz w:val="28"/>
        </w:rPr>
        <w:t>
      ** Түзетуден кейін қосымша инфрақұрылымдар анықталады, сондай-ақ қайта өңделетін қалдықтардың жинақталу көлемі анықталады.</w:t>
      </w:r>
    </w:p>
    <w:bookmarkStart w:name="z19" w:id="17"/>
    <w:p>
      <w:pPr>
        <w:spacing w:after="0"/>
        <w:ind w:left="0"/>
        <w:jc w:val="left"/>
      </w:pPr>
      <w:r>
        <w:rPr>
          <w:rFonts w:ascii="Times New Roman"/>
          <w:b/>
          <w:i w:val="false"/>
          <w:color w:val="000000"/>
        </w:rPr>
        <w:t xml:space="preserve"> 6. Біржан сал ауданы бойынша қалдықтарды басқару бағдарламасын іске асыру жөніндегі іс-шаралар жоспары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асыруға арналған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құжаттарды уақтылы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қажет етпейді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Көлемдерді анықтау үшін 2 жыл ішінде мониторинг жүргізу және қайта өңделетін қалдықтар (пластмасса, шыны ыдыстар, қағаз) бойынша есеп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пайда болуы мен жинақталуы бойынша мониторингтік деректерді жүргізетін штаттан тыс қызметкерлердің қажетті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пайда болуы мен жинақталуы бойынша мониторингтік деректерді жүргізетін штаттан тыс қызметкерлерге еңбекақы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2025 - 2026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2 жылдағы мониторингтік деректер негізінде ПКО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елді мекенде қалдықтарды сұрыптай отырып қабылдау пункттерін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2026 - 2027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ҚТҚ полигонын салу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2026 - 2029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қалдықтарын шығару үшін 2 бірлік мөлшерінде мамандандырылған техника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2026 - 2029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қаласының жобаланатын полигонына 20 адам ашылған кезде тартылған персонал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2026 - 2029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ұйымның меншікті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Туралы түсіндіру сипаттағы іс-шаралар өткізу жол берілмейді рұқсатсыз қалдықтарды орналастыру халық жабдықталмаған орындарда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2026 - 2029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қажет етпейді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тасымалдау және Қалдықтарды кәдеге жарату өндіріс және тұтыну, іс-шаралар өткізу бағытталған алдын алу қоршаған ортаның ластануы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2026 - 2029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қажет етпейді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шығару және кәдеге жарату шарт бойынша бөгде адамдар орындардан ұйымдармен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2026 - 2029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және ауыл әкімдер аппараттарының меншікті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