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fda7" w14:textId="cf6f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2023 жылғы 25 желтоқсандағы № 8С-20/2 "2024-2026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2024 жылғы 15 сәуірдегі № 8С-26/2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"2024-2026 жылдарға арналған Жарқайың ауданының Державин қаласы, ауылдық округтері мен ауылдарының бюджеттері туралы" 2023 жылғы 25 желтоқсандағы № 8С-20/2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Державин қаласының бюджеті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- 117 063,0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- 66 310,0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- 7 280,0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- 43 473,0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- 132 089,5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(-15 026,5)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- 15 026,5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Державин қаласының бюджетінде аудандық бюджеттен берілетін ағымдағы нысаналы трансферттер 43 473,0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Уәлихан ауылдық округінің бюджеті тиісінше 4, 5 және 6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- 41 153,0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- 10 763,0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- 30 348,0,0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- 50 603,1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(-9 450,1)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- 9 450,1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Уәлихан ауылдық округінің бюджетінде аудандық бюджеттен берілетін бюджеттік бюджеттік субвенциялар 17 493,0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Уәлихан ауылдық округінің бюджетінде аудандық бюджеттен берілетін ағымдағы нысаналы трансферттер 12 855,0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2024-2026 жылдарға арналған Костычево ауылдық округінің бюджеті тиісінше 7, 8 және 9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- 36 847,0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- 31 612,0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- 40 300,4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(-3 453,4)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- 3 453,4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Костычево ауылдық округінің бюджетінде аудандық бюджеттен берілетін бюджеттік бюджеттік субвенциялар 13 437,0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Костычево ауылдық округінің бюджетінде аудандық бюджеттен берілетін ағымдағы нысаналы трансферттер 18 175,0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2024-2026 жылдарға арналған Нахимов ауылдық округінің бюджеті тиісінше 10, 11 және 12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- 28 801,0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- 2 610,0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- 26 191,0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- 29 249,5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(- 448,5)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- 448,5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Нахимов ауылдық округінің бюджетінде аудандық бюджеттен берілетін бюджеттік бюджеттік субвенциялар 13 990,0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Нахимов ауылдық округінің бюджетінде аудандық бюджеттен берілетін ағымдағы нысаналы трансферттер 12 201,0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2024-2026 жылдарға арналған Отрадный ауылдық округінің бюджеті тиісінше 13, 14 және 15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- 43 206,0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- 39 906,0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- 46 275,0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(-3 069,0)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- 3 069,0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Отрадный ауылдық округінің бюджетінде аудандық бюджеттен берілетін бюджеттік бюджеттік субвенциялар 16 819,0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Отрадный ауылдық округінің бюджетінде аудандық бюджеттен берілетін ағымдағы нысаналы трансферттер 23 087,0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2024-2026 жылдарға арналған Жаңадала ауылдық округінің бюджеті тиісінше 16, 17 және 18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- 55 991,0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- 10 678,0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- 45 313,0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- 61 009,2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(-5 018,2)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- 5 018,2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Жаңадала ауылдық округінің бюджетінде аудандық бюджеттен берілетін бюджеттік бюджеттік субвенциялар 17 624,0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Жаңадала ауылдық округінің бюджетінде аудандық бюджеттен берілетін ағымдағы нысаналы трансферттер 27 689,0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2024-2026 жылдарға арналған Бірсуат ауылының бюджеті тиісінше 19, 20 және 21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- 30 305,0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- 24 605,0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- 32 026,5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(-1 721,5)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- 1 721,5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Бірсуат ауылының бюджетінде аудандық бюджеттен берілетін бюджеттік бюджеттік субвенциялар 12 750,0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Бірсуат ауылының бюджетінде аудандық бюджеттен берілетін ағымдағы нысаналы трансферттер 11 855,0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2024-2026 жылдарға арналған Гастелло ауылының бюджеті тиісінше 22, 23 және 24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- 26 920,0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- 24 295,0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- 27 470,8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(-550,8)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- 550,8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Гастелло ауылының бюджетінде аудандық бюджеттен берілетін бюджеттік бюджеттік субвенциялар 13 767,0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Гастелло ауылының бюджетінде аудандық бюджеттен берілетін ағымдағы нысаналы трансферттер 10 528,0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2024-2026 жылдарға арналған Далабай ауылының бюджеті тиісінше 25, 26 және 27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- 25 878,0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- 27 323,4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(-1 445,4)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- 1 445,4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Далабай ауылының бюджетінде аудандық бюджеттен берілетін бюджеттік бюджеттік субвенциялар 13 258,0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Далабай ауылының бюджетінде аудандық бюджеттен берілетін ағымдағы нысаналы трансферттер 11 720,0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2024-2026 жылдарға арналған Құмсуат ауылының бюджеті тиісінше 28, 29 және 30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- 27 035,5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(-221,5)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- 221,5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Құмсуат ауылының бюджетінде аудандық бюджеттен берілетін бюджеттік бюджеттік субвенциялар 13 204,0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Құмсуат ауылының бюджетінде аудандық бюджеттен берілетін ағымдағы нысаналы трансферттер 11 420,0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2024-2026 жылдарға арналған Львов ауылының бюджеті тиісінше 31, 32 және 33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- 25 947мың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- 22 947,0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- 27 060,2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(-1 113,2)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- 1 113,2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Львов ауылының бюджетінде аудандық бюджеттен берілетін бюджеттік бюджеттік субвенциялар 13 864,0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Львов ауылының бюджетінде аудандық бюджеттен берілетін ағымдағы нысаналы трансферттер 9 083,0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2024-2026 жылдарға арналған Пригород ауылының бюджеті тиісінше 34, 35 және 36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- 32 764,0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- 33 655,4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(-891,4)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- 891,4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Пригород ауылының бюджетінде аудандық бюджеттен берілетін бюджеттік бюджеттік субвенциялар 17 535,0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Пригород ауылының бюджетінде аудандық бюджеттен берілетін ағымдағы нысаналы трансферттер 12 229,0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2024-2026 жылдарға арналған Пятигор ауылының бюджеті тиісінше 37, 38 және 39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- 27 084,0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- 2 915,0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- 24 169,0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- 27 143,8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(-59,8) мың 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- 59,8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Пятигор ауылының бюджетінде аудандық бюджеттен берілетін бюджеттік бюджеттік субвенциялар 13 786,0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Пятигор ауылының бюджетінде аудандық бюджеттен берілетін ағымдағы нысаналы трансферттер 10 383,0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2024-2026 жылдарға арналған Тасөткел ауылының бюджеті тиісінше 40, 41 және 42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- 27 443,0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- 25 743,0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- 27 642,5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(-199,5)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- 199,5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Тасөткел ауылының бюджетінде аудандық бюджеттен берілетін бюджеттік бюджеттік субвенциялар 13 258,0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Тасөткел ауылының бюджетінде аудандық бюджеттен берілетін ағымдағы нысаналы трансферттер 12 485,0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2024-2026 жылдарға арналған Тассуат ауылының бюджеті тиісінше 43, 44 және 45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- 22 106,0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- 22 171,4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(-65,4)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- 65,4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Тассуат ауылының бюджетінде аудандық бюджеттен берілетін бюджеттік бюджеттік субвенциялар 13 389,0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Тассуат ауылының бюджетінде аудандық бюджеттен берілетін ағымдағы нысаналы трансферттер 8 087,0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2024-2026 жылдарға арналған Үшқарасу ауылының бюджеті тиісінше 46, 47 және 48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- 23 037,0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- 1 015,0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- 23 138,3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(-101,3)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- 101,3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Үшқарасу ауылының бюджетінде аудандық бюджеттен берілетін бюджеттік бюджеттік субвенциялар 12 832,0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Үшқарасу ауылының бюджетінде аудандық бюджеттен берілетін ағымдағы нысаналы трансферттер 9 090,0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2024-2026 жылдарға арналған Шойындыкөл ауылының бюджеті тиісінше 49, 50 және 51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- 38 567,0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- 14 927,0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- 46 049,4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(-7 482,4)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- 7 482,4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Шойындыкөл ауылының бюджетінде аудандық бюджеттен берілетін бюджеттік бюджеттік субвенциялар 13 744,0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арналған Шойындыкөл ауылының бюджетінде аудандық бюджеттен берілетін ағымдағы нысаналы трансферттер 9 896,0 мың теңге сомасында қарастырылғаны ескерілсін.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Бірсуат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Гастелло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Далабай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Құмсуат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Львов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Пригород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Пятигор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Тасөткел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Тассуат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Үшқарасу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Шойындыкөл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