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d1ff" w14:textId="88dd1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2023 жылғы 22 желтоқсандағы № 8С-19/2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2024 жылғы 23 сәуірдегі № 8С-27/2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"2024-2026 жылдарға арналған аудандық бюджет туралы" 2023 жылғы 22 желтоқсандағы № 8С-19/2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аудандық бюджет тиісінше 1, 2 және 3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- 2 769 590,2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- 819 080,0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- 11 967,0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- 1 908 543,2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- 3 102 227,1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- 4 653,4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- 7 321,0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- 2 667,6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(-337 290,3)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- 337 290,3 мың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3102227,1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Үйден тәрбиеленіп оқытылатын мүгедектігі бар балаларды материалдық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954926,1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шаруашылығы, жер қатынастары және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шаруашылығын, жер қатынастарын реттеу және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маңызы бар қалалық (ауылдық), қала маңындағы және ауданішілік қатынастар бойынша жолаушылар тасымалдарын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471837,9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8С-27/2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мемлекеттердің аумағында соғыс қимылдары ардагерлеріне санаториялық-курорттық емделуге жұмсалған шығындарды өтеу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"Коммунсервис" ШЖҚ МКК-ның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2023-2024 жылдарға жылу беру мезгілін аяқтауға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Жарқайың ауданы, Державин қаласының сумен жабдықтау жүйесін қайта жаңарту (3-кезек)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Шойындыкөл ауылының жер асты су көздерінен сумен жабдықтау жүйесін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 қаласындағы "Молодежный" шағын ауданындағы 80 пәтерлі тұрғын үй құрылысы (8- позиция)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Державин қаласындағы "Молодежный" шағын ауданындағы сексен пәтерлі тұрғын үйге (8 -позиция) абаттандыру және инженерлік желілерің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Жарқайың ауданы Пятигорское ауылындағы дәрігерлік амбулаторияға инженерлік желілер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