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1e42" w14:textId="dfa1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2023 жылғы 26 желтоқсандағы № 117/16-8 "2024-2026 жылдарға арналған Арайлы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2024 жылғы 24 мамырдағы № 163/22-8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"2024-2026 жылдарға арналған Арайлы ауылдық округінің бюджеті туралы" 2023 жылғы 26 желтоқсандағы № 117/16-8 (Нормативтік құқықтық актілерді мемлекеттік тіркеу тізілімінде № 191688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Арайлы ауылдық округінің бюджеті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83 205,1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15 288,1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47 463,0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110 260,1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-27 055,0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27 055,0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27 055,0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Е.К.Жиенбеков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24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 жылғы 24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163/22-8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