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a082" w14:textId="1dba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129/16-8 "2024-2026 жылдарға арналған Софиевка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24 мамырдағы № 174/22-8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Софиевка ауылдық округінің бюджеті туралы" 2023 жылғы 26 желтоқсандағы № 129/16-8 (Нормативтік құқықтық актілерді мемлекеттік тіркеу тізілімінде № 191701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Софиевка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19 173,0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-8 197,0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8 197,0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8 197,0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24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2024 жылғы 24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174/22-8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