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42c5" w14:textId="1be4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131/16-8 "2024-2026 жылдарға арналған Тасты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24 мамырдағы № 176/22-8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Тасты ауылдық округінің бюджеті туралы" 2023 жылғы 26 желтоқсандағы № 131/16-8 (Нормативтік құқықтық актілерді мемлекеттік тіркеу тізілімінде № 191703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Тасты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36 459,0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961,0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24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176/22-8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жылғы 24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176/22-8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