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e16e3" w14:textId="a8e16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ведомстволары мен аумақтық органдары туралы ережелерді бекіту туралы" Қазақстан Республикасы Ішкі істер министрінің 2014 жылғы 1 қазандағы № 662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2024 жылғы 6 наурыздағы № 213 бұйрығы</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Ішкі істер министрлігінің ведомстволары мен аумақтық органдары туралы ережелерді бекіту туралы" Қазақстан Республикасы Ішкі істер министрінің 2014 жылғы 1 қазандағы № 662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9792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Астана қаласының Полиция департаменті туралы </w:t>
      </w:r>
      <w:r>
        <w:rPr>
          <w:rFonts w:ascii="Times New Roman"/>
          <w:b w:val="false"/>
          <w:i w:val="false"/>
          <w:color w:val="000000"/>
          <w:sz w:val="28"/>
        </w:rPr>
        <w:t>ережеде</w:t>
      </w:r>
      <w:r>
        <w:rPr>
          <w:rFonts w:ascii="Times New Roman"/>
          <w:b w:val="false"/>
          <w:i w:val="false"/>
          <w:color w:val="000000"/>
          <w:sz w:val="28"/>
        </w:rPr>
        <w:t xml:space="preserve"> (5-қосымша):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Департаменттің орналасқан жері: индексі 010000, Қазақстан Республикасы, Астана қаласы, "Байқоныр" ауданы, С.Сейфуллина көшесі, 37-үй.";</w:t>
      </w:r>
    </w:p>
    <w:bookmarkStart w:name="z5" w:id="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Түркістан облысының Полиция департаменті туралы </w:t>
      </w:r>
      <w:r>
        <w:rPr>
          <w:rFonts w:ascii="Times New Roman"/>
          <w:b w:val="false"/>
          <w:i w:val="false"/>
          <w:color w:val="000000"/>
          <w:sz w:val="28"/>
        </w:rPr>
        <w:t>ережеде</w:t>
      </w:r>
      <w:r>
        <w:rPr>
          <w:rFonts w:ascii="Times New Roman"/>
          <w:b w:val="false"/>
          <w:i w:val="false"/>
          <w:color w:val="000000"/>
          <w:sz w:val="28"/>
        </w:rPr>
        <w:t xml:space="preserve"> (54-қосымша):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Департаменттің орналасқан жері: индексі 161201, Қазақстан Республикасы, Түркістан облысы, Түркістан қаласы, Жаңа Қала шағын ауданы, 11-көшесі, 69-құрылыс.";</w:t>
      </w:r>
    </w:p>
    <w:bookmarkStart w:name="z7" w:id="4"/>
    <w:p>
      <w:pPr>
        <w:spacing w:after="0"/>
        <w:ind w:left="0"/>
        <w:jc w:val="both"/>
      </w:pPr>
      <w:r>
        <w:rPr>
          <w:rFonts w:ascii="Times New Roman"/>
          <w:b w:val="false"/>
          <w:i w:val="false"/>
          <w:color w:val="000000"/>
          <w:sz w:val="28"/>
        </w:rPr>
        <w:t>
      2. Қазақстан Республикасы Ішкі істер министрлігінің Заң департаменті (Қ.С. Дүйсембеков) Қазақстан Республикасының заңнамасында белгіленген тәртіппен:</w:t>
      </w:r>
    </w:p>
    <w:bookmarkEnd w:id="4"/>
    <w:bookmarkStart w:name="z8" w:id="5"/>
    <w:p>
      <w:pPr>
        <w:spacing w:after="0"/>
        <w:ind w:left="0"/>
        <w:jc w:val="both"/>
      </w:pPr>
      <w:r>
        <w:rPr>
          <w:rFonts w:ascii="Times New Roman"/>
          <w:b w:val="false"/>
          <w:i w:val="false"/>
          <w:color w:val="000000"/>
          <w:sz w:val="28"/>
        </w:rPr>
        <w:t>
      1) осы бұйрыққа қол қойылған күнінен бастап күнтізбелік жиырма күн ішінде оның көшірмесін электронды түрде мемлекеттік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жолдауды;</w:t>
      </w:r>
    </w:p>
    <w:bookmarkEnd w:id="5"/>
    <w:bookmarkStart w:name="z9" w:id="6"/>
    <w:p>
      <w:pPr>
        <w:spacing w:after="0"/>
        <w:ind w:left="0"/>
        <w:jc w:val="both"/>
      </w:pPr>
      <w:r>
        <w:rPr>
          <w:rFonts w:ascii="Times New Roman"/>
          <w:b w:val="false"/>
          <w:i w:val="false"/>
          <w:color w:val="000000"/>
          <w:sz w:val="28"/>
        </w:rPr>
        <w:t>
      2) осы бұйрықты Қазақстан Республикасы Ішкі істер министрлігінің ресми интернет-ресурсында орналастыруды қамтамасыз етсін.</w:t>
      </w:r>
    </w:p>
    <w:bookmarkEnd w:id="6"/>
    <w:bookmarkStart w:name="z10" w:id="7"/>
    <w:p>
      <w:pPr>
        <w:spacing w:after="0"/>
        <w:ind w:left="0"/>
        <w:jc w:val="both"/>
      </w:pPr>
      <w:r>
        <w:rPr>
          <w:rFonts w:ascii="Times New Roman"/>
          <w:b w:val="false"/>
          <w:i w:val="false"/>
          <w:color w:val="000000"/>
          <w:sz w:val="28"/>
        </w:rPr>
        <w:t>
      3. Астана қаласы және Түркістан облысының полиция департаменттерінің бастықтарына Қазақстан Республикасының заңнамасында белгіленген тәртіпте тіркеуші органдарда құрылтай құжаттарындағы өзгерістерді тіркеуді қамтамасыз етсін.</w:t>
      </w:r>
    </w:p>
    <w:bookmarkEnd w:id="7"/>
    <w:bookmarkStart w:name="z11" w:id="8"/>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жетекшілік ететін орынбасарына жүктелсін.</w:t>
      </w:r>
    </w:p>
    <w:bookmarkEnd w:id="8"/>
    <w:bookmarkStart w:name="z12" w:id="9"/>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Ішкі істер министрі полиция генерал-лейтенанты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Саденов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