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2da8" w14:textId="8c82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режимді енгізе отырып, карантинді аймақты белгілеу туралы" Ақтөбе облысы әкімдігінің 2021 жылғы 9 сәуірдегі № 110 қаулысына өзгеріс енгізу туралы</w:t>
      </w:r>
    </w:p>
    <w:p>
      <w:pPr>
        <w:spacing w:after="0"/>
        <w:ind w:left="0"/>
        <w:jc w:val="both"/>
      </w:pPr>
      <w:r>
        <w:rPr>
          <w:rFonts w:ascii="Times New Roman"/>
          <w:b w:val="false"/>
          <w:i w:val="false"/>
          <w:color w:val="000000"/>
          <w:sz w:val="28"/>
        </w:rPr>
        <w:t>Ақтөбе облысы әкімдігінің 2024 жылғы 11 сәуірдегі № 85 қаулысы</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"Карантиндік режимді енгізе отырып, карантинді аймақты белгілеу туралы" Ақтөбе облысы әкімдігінің 2021 жылғы 9 сәуірдегі № 110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8238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"Ақтөбе облысының ауыл шаруашылығы және жер қатынастары басқармасы"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6" w:id="2"/>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2024 жылғы 11 сәуірдегі </w:t>
            </w:r>
            <w:r>
              <w:br/>
            </w:r>
            <w:r>
              <w:rPr>
                <w:rFonts w:ascii="Times New Roman"/>
                <w:b w:val="false"/>
                <w:i w:val="false"/>
                <w:color w:val="000000"/>
                <w:sz w:val="20"/>
              </w:rPr>
              <w:t>№ 85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2021 жылғы 9 сәуірдегі </w:t>
            </w:r>
            <w:r>
              <w:br/>
            </w:r>
            <w:r>
              <w:rPr>
                <w:rFonts w:ascii="Times New Roman"/>
                <w:b w:val="false"/>
                <w:i w:val="false"/>
                <w:color w:val="000000"/>
                <w:sz w:val="20"/>
              </w:rPr>
              <w:t>№ 110 қаулысына 1-қосымша</w:t>
            </w:r>
          </w:p>
        </w:tc>
      </w:tr>
    </w:tbl>
    <w:bookmarkStart w:name="z11" w:id="4"/>
    <w:p>
      <w:pPr>
        <w:spacing w:after="0"/>
        <w:ind w:left="0"/>
        <w:jc w:val="left"/>
      </w:pPr>
      <w:r>
        <w:rPr>
          <w:rFonts w:ascii="Times New Roman"/>
          <w:b/>
          <w:i w:val="false"/>
          <w:color w:val="000000"/>
        </w:rPr>
        <w:t xml:space="preserve"> Жатаған у кекіре бойынша карантиндік режимді енгізе отырып карантинді аймақ белгіленетін шаруашылық жүргізуші субъектілері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аумағындағы шаруашылық жүргізуші субъектілерінің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арналған алаңы,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"Әсем-Наз" өндірістік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"Ақтөбе-Нұрлан"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"Талмұринд"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"Ай-ауылым"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Жүргенов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"Ақтөбе-Айдар"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"Бұлақ-Агро"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"Жаннұр"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"Ақмарал"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"Құлтас"шаруа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"Еңбек-Агро"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"Любаша"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"Тереңсай"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"Ақ-тілек"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"Нұрлыбек"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Т.Жүргенов - Сұлукөл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 Ярослав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34878,066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33583,066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472,666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қаласының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 Investment"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"Реймқұл"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"Вадим"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"Патимат"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Қарақобда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"Айнұр"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"Мусагун"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"А-Руслан"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"Эльвира"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"Ринат"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сынау учаскесі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"Асеке"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"Орынбай-1" ауылшаруашылық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"Ақтөбе-Шарко"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 Квартал"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Сарықобда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"Ақ-Агро" агроөндірістік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"Алғабас-Батпақты"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"Арай-М"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"Петровка-1"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"Өте-Мұр-АС"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Алға-Үшқұдық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Қандыағаш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Болгарка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 Тоқмансай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"DZHAN +"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Велиховка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"Велиховка" жауапкершілігі шектеулі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жер"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AGRO FOOD" жауапкершілігі шектеулі серіктестік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"Интер-Агро"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"Алтын–Дала"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"Тамерлан"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"Қос-Истек Агро"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"Әнуар"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Казахстана"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"Жеңіс-2"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Құрманов атындағы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 Ойыл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"Ерсұлтан"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"Дәулет-1"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"Достық-1"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 Ата"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"МәртөкАгросервис"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"Рубин-5"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"Жездібай"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"Жансерік"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"Жазит"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"Арыстанғали"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 и К"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"Чосон"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 Родников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 Қарашай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"Жарасқан"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 Жұрын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–Ақкемер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 Талдысай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"Айнұр"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"Жантізер"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Агро"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"Әсел"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мясной кластер"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Ақтөбе"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и К"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и К"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"Мечта"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"Бөкейхан"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Агро"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Табантал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 Табантал"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жолы Аққұдық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"Анисан"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(Белогорка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"Олджи"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"Ғалымжан ауылы"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 шаруа қожалығы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барлығы 142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басқа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іші, қала 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облыс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112752,872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4909,901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4605,601</w:t>
            </w:r>
          </w:p>
        </w:tc>
      </w:tr>
    </w:tbl>
    <w:bookmarkStart w:name="z9" w:id="5"/>
    <w:p>
      <w:pPr>
        <w:spacing w:after="0"/>
        <w:ind w:left="0"/>
        <w:jc w:val="left"/>
      </w:pPr>
      <w:r>
        <w:rPr>
          <w:rFonts w:ascii="Times New Roman"/>
          <w:b/>
          <w:i w:val="false"/>
          <w:color w:val="000000"/>
        </w:rPr>
        <w:t xml:space="preserve"> Ақтөбе облысы бойынша 2024 жылғы 1- қаңтарға арамсояулармен залалданған жолдар бойында карантиндік режимді енгізе отырып карантиндік аймақ белгіленетін тізбе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аймақ белгіленетін алқаптар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арналған алаңы,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Әйтекеби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Жамбыл-Қарабұтақ жол бойы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Т.Жүргенов- Қарабұтақ жол бойы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Т.Жүргенов- Әйке жол бойы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 Қарабұлақ жол бойы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Рожденственка жол бойы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Естек-Әлімбет жол бойы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Астана, Алматы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5,5513</w:t>
            </w:r>
          </w:p>
        </w:tc>
      </w:tr>
    </w:tbl>
    <w:bookmarkStart w:name="z10" w:id="6"/>
    <w:p>
      <w:pPr>
        <w:spacing w:after="0"/>
        <w:ind w:left="0"/>
        <w:jc w:val="left"/>
      </w:pPr>
      <w:r>
        <w:rPr>
          <w:rFonts w:ascii="Times New Roman"/>
          <w:b/>
          <w:i w:val="false"/>
          <w:color w:val="000000"/>
        </w:rPr>
        <w:t xml:space="preserve"> Ақтөбе облысы бойынша 2024 жылғы 1- қаңтарға Оңтүстік Америка қызанақ көбелектерімен залалданған жерлерде карантиндік режимді енгізе отырып, оларға қатысты карантиндік аймақ белгіленетін шаруашылық жүргізуші субъектілердің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аймақ белгіленетін алқаптар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арналған алаңы,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"Greenhause Kazakhatan" жауапкершілігі шектеулі серіктестігі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 Агро" шаруа қожалығы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шаруа қожалығы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Көктем" жауапкершілігі шектеулі серіктестігі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"Демеугалиев" шаруа қожалығы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"Алманов" шаруа қожалығы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жылыжай: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"Бексултан"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"Жаңа-Тау"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ашық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